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df8c5" w14:textId="4adf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земельного участка для строительства объекта в черте населенного пунета"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29 марта 2016 года № 120-596. Зарегистрировано Департаментом юстиции города Астаны 4 мая 2016 года № 1013. Утратило силу постановлением акимата города Нур-Султана от 21 октября 2020 года № 510-2362 (вводится в действие по истечении десяти календарных дней после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21.10.2020 </w:t>
      </w:r>
      <w:r>
        <w:rPr>
          <w:rFonts w:ascii="Times New Roman"/>
          <w:b w:val="false"/>
          <w:i w:val="false"/>
          <w:color w:val="ff0000"/>
          <w:sz w:val="28"/>
        </w:rPr>
        <w:t>№ 510-2362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земельного участка для строительства объекта в черте населенного пункта"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"Управление архитектуры и градостроительства города Астаны" государственную регистрацию настоящего постановления в органах юстиции с последующим его опубликованием в официальных и периодических печатных изданиях, а также размещение на интернет-ресурсе, определяемом Правительством Республики Казахстан, и на интернет-ресурсе акимата города Астаны.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города Астаны Хорошуна С.М.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120-596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"Предоставление земельного участка для строительства объекта в черте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населенного пункта"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"Предоставление земельного участка для строительства объекта в черте населенного пункта" (далее – государственная услуга) оказывается уполномоченными органами акимата города Астаны – государственными учреждениями "Управление архитектуры и градостроительства города Астаны" (далее – услугодатель в сфере архитектуры и градостроительства), "Управление земельных отношений и по контролю за использованием и охраной земель города Астаны" (далее – услугодатель в сфере земельных отношений), Астанинским филиалом Республиканского государственного предприятия на праве хозяйственного ведения "Научно-производственный центр земельного кадастра"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 (далее – услугодатель в сфере земельного кадастра)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земельного участка для строительства объекта в черте населенного пункта", утвержденного приказом исполняющего обязанности Министра национальной экономики Республики Казахстан от 27 марта 2015 года № 270 (далее – Стандарт) (зарегистрирован в Реестре государственной регистрации нормативных правовых актов за № 11051).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корпорацию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–портал).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решение о предоставлении права землепользования на земельный участок с приложением земельно-кадастрового плана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договора временного (краткосрочного, долгосрочного) возмездного (безвозмездного) землепользования,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порядка действий структурных подразделений (работников)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 в процессе оказания государственной услуги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Основанием для начала процедуры (действия) по оказанию государственной услуги является заявление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документы, указанные в 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Стандарта.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Услугополучатель для получения государственной услуги обращается к услугодателю через Государственную корпорацию. Время обслуживания – 15 (пятнадцать) минут.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работник Государственной корпорации подготавливает пакет документов и направляет его услугодателю через курьерскую или иную уполномоченную на это связь – 1 (один) рабочий день.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Обработка государственной услуги услугодателем со сроком изготовление акта выбора земельного участка, с положительными заключениями согласующих органов и организаций исполнения 28 (двадцать восемь) рабочих дней: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в сфере архитектуры и градостроительства осуществляет прием пакета документов услугополучателя, поступивших через Государственную корпорацию, производит регистрацию и передает руководителю услугодателя – 15 (пятнадцать) минут (в день поступления);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сфере архитектуры и градостроительства рассматривает пакет документов услугополучателя и определяет ответственного исполнителя услугодателя – 2 (два) часа (в день поступления).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виза руководителя услугодателя в сфере архитектуры и градостроительства;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обработка государственной услуги ответственным исполнителем услугодателя в сфере архитектуры и градостроительства при предоставлении земельного участка для строительства объекта в черте населенного пункта – 5 (пять) часов (в день поступления);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ответственным исполнителем услугодателя в сфере архитектуры и градостроительства результата оказания государственной услуги (Акт выбора земельного участка либо мотивированный ответ об отказе в оказании государственной услуги в случае неполного пакета документов) и предоставление руководителю услугодателя ответа об отказе в оказании государственной услуги –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в сфере архитектуры и градостроительства в случае отказа подписывает проект мотивированного ответа об отказе в оказании государственной услуги – 1 (один) час в день выдачи ответа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– подписание мотивированного ответа об отказе в оказании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услугодателя в сфере архитектуры и градостроительства для подготовки заключения направляет в согласующие органы и организации Акт выбора и согласования земельного участка со схемой расположения земельного участка – 4 (четыре) рабочего дня.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Услугодатель в сфере земельного кадастра подготавливает заключение о наличии или отсутствии посторонних собственников и землепользователей к Акту выбора земельного участка и заключению: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занятости земельного участка информация направляется услугодателю в сфере архитектуры и градостроительства – в течение 3 (трех) рабочих дней;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Согласующие органы и организации направляют в адрес услугодателя в сфере архитектуры и градостроительства технические условия и заключения о возможности предоставления земельного участка по заявленному целевому назначению – в течение 12 (двенадцати) рабочих дней.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Услугодатель в сфере архитектуры и градостроительства: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получения информации о занятости земельного участка или отрицательных заключений направляет мотивированный отказ в предоставлении права на земельный участок в Государственную корпорацию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получения положительного заключения готовит окончательный Акт выбора и согласования земельного участка – в течение 5 (пяти)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виза руководителя услугодателя в сфере архитектуры и градостроительства.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Окончательный Акт выбора и согласования земельного участка утверждается руководителем услугодателя и передается сопроводительным письмом ответственному исполнителю услугодателя – в течение 1 (одного) рабочего дня: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в сфере архитектуры и градостроительства передает результаты оказания государственной услуги сотруднику услугодателя для регистрации – 1 (один) час (следующего рабочего дня);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услугодателя в сфере архитектуры и градостроительства осуществляет регистрацию, направляет результаты оказания государственной услуги в Государственную корпорацию через курьерскую или иную уполномоченную на это связь – в день поступления (двадцать восьмого) рабочего дня.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Сотрудник Государственной корпорации выдает услугополучателю Акт выбора земельного участка для согласования и счет на оплату за выполнение работ земельно-кадастрового плана.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несогласованного услугополучателем Акта выбора земельного участка и неоплаты – в течение 10 (десяти) рабочих дней Государственная корпорация с уведомлением услугополучателя возвращает услугодателю в сфере архитектуры и градостроительства для аннулирования несогласованного Акта выбора земельного участка.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Обработка государственной услуги при согласовании окончательного акта выбора и оплаты за услуги земельно-кадастровых работ услугополучателем - вынесение решения о предоставлении права землепользования на земельный участок - 22 (двадцать два) рабочих дня, услугодатель в сфере земельного кадастра осуществляет прием документов услугополучателя, поступивших через Государственную корпорацию, проводит их регистрацию.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Услугодатель в сфере земельного кадастра подготавливает земельно-кадастровый план и передает в уполномоченный орган по земельным отношениям – в течение 10 (десяти) рабочих дней.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отметка о передаче подготовленного земельно-кадастрового плана сотруднику канцелярии услугодателя в сфере земельных отношений.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Сотрудник канцелярии услугодателя в сфере земельных отношений осуществляет проверку полноты представленных услугодателем документов, проводит регистрацию поступивших документов и передает руководителю услугодателя в сфере земельных отношений – в течение 1 (одного) рабочего дня.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сотрудник канцелярии услугодателя в сфере земельных отношений возвращает представленные документы услугополучателя – в день поступления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в сфере земельных отношений рассматривает представленный пакет документов и определяет ответственного исполнителя услугодателя – в день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наложение резолюции об определении ответственного исполнителя услугодателя в сфере земельных отношений.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Ответственный исполнитель услугодателя проверяет полноту документов, рассматривает их на соответствие законодательству Республики Казахстан и подготавливает приказ об утверждении земельно-кадастрового плана – в течение 1 (одного) рабочего дня.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подготовленный приказ об утверждении земельно-кадастрового плана.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Руководитель услугодателя в сфере земельных отношений подписывает приказ об утверждении земельно-кадастрового плана и передает в канцелярию услугодателя в сфере земельных отношений для регистрации – в течение 1 (одного) рабочего дня.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подготовленный приказ об утверждении земельно-кадастрового плана.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Сотрудник канцелярии услугодателя в сфере земельных отношений регистрирует приказ об утверждении земельно-кадастрового плана – в день поступления документов, в случае регистрации приказа об утверждении земельно-кадастрового плана передает ответственному исполнителю услугодателя в сфере земельных отношений для подготовки проекта постановления акимата города Астаны (далее – постановление) о предоставлении земельного участка для целей строительства.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зарегистрированный приказ об утверждении земельно-кадастрового плана.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Услугодатель в сфере земельных отношений рассматривает и подписывает подготовленный проект постановления о предоставлении земельного участка для целей строительства – в течение 8 (восьми) рабочих дней.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принятие постановления о предоставлении земельного участка для целей строительства.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Ответственный исполнитель услугодателя в сфере земельных отношений подготавливает договор временного (краткосрочного, долгосрочного) возмездного (безвозмездного) землепользования, подписывает у руководителя услугодателя в сфере земельных отношений и передает в Государственную корпорацию для подписи услугополучателем – в течение 1 (одного) рабочего дня.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подготовленный договор временного (краткосрочного, долгосрочного) возмездного (безвозмездного) землепользо-вания.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подписания договора временного (краткосрочного, долгосрочного) возмездного (безвозмездного) землепользования услугополучателем, Государственная корпорация направляет данный договор в канцелярию услугодателя в сфере земельных отношений для регистрации и выдачи услугополучателю через Государственную корпорацию.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истечения срока заключения договора временного (краткосрочного, долгосрочного) возмездного (безвозмездного) землепользо- вания в указанный срок, Государственная корпорация возвращает услугодателю в сфере земельных отношений для отмены постановления о предоставлении земельного участка для целей строительства и неподписанного договора временного землепользования с уведомлением услугополучателя о прекращении государственной услуги.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порядка взаимодействия структурных подразделений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(работников) услугодателя в процессе оказания государственной услуги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Описание порядка взаимодействия с Государственной корпорацией и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(или) иными услугодателями, а также порядка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информационных систем в процессе оказания государственной услуги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Порядок действий услугодателя и услугополучателя при оказании государственной услуги через портал: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(авторизацию) на портале посредством электронной цифровой подписи (далее – ЭЦП) – 10 (десять) минут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запроса в форме электронного документа, удостоверенного ЭЦП услугополучателя – 15 (пятнадцать) минут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 – 5 (пять) минут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услугодателя в сфере архитектуры и градостроительства осуществляет прием пакета документов услугополучателя, поступивших через портал, производит регистрацию в шлюзе "электронного правительства" и информационной системе и передает руководителю услугодателя – 2 (две) минуты (в день поступления);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в сфере архитектуры и градостроительства рассматривает пакет документов услугополучателя и определяет ответственного исполнителя услугодателя – 2 (два) часа (в день поступления).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виза руководителя услугодателя в сфере архитектуры и градостроительства;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обработка государственной услуги ответственным исполнителем услугодателя в сфере архитектуры и градостроительства при предоставлении земельного участка для строительства объекта в черте населенного пункта – 5 (пять) часов (в день поступления);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ответственным исполнителем услугодателя в сфере архитектуры и градостроительства результата оказания государственной услуги (Акт выбора земельного участка либо мотивированный ответ об отказе в оказании государственной услуги в случае неполного пакета документов) и предоставление руководителю услугодателя ответа об отказе в оказании государственной услуги – 2 (два)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ознакомление руководителя услугодателя с результатом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услугодателя в сфере архитектуры и градостроительства в случае отказа подписывает проект мотивированного ответа об отказе в оказании государственной услуги – 1 (один) час в день выдачи ответа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– подписание мотивированного ответа об отказе в оказании государственной услуги; 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Сотрудник услугодателя в сфере архитектуры и градостроительства для подготовки заключения направляет в согласующие органы и организации Акт выбора и согласования земельного участка со схемой расположения земельного участка – 4 (четыре) рабочего дня.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Услугодатель в сфере земельного кадастра подготавливает заключение о наличии или отсутствии посторонних собственников и землепользователей к Акту выбора земельного участка и заключению: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занятости земельного участка информация направляется услугодателю в сфере архитектуры и градостроительства – в течение 3 (трех) рабочих дней;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Согласующие органы и организации направляют в адрес услугодателя в сфере архитектуры и градостроительства технические условия и заключения о возможности предоставления земельного участка по заявленному целевому назначению – в течение 12 (двенадцати) рабочих дней.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Услугодатель в сфере архитектуры и градостроительства: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получения информации о занятости земельного участка или отрицательных заключений – в течение 3 (трех) рабочих дней направляет мотивированный отказ в предоставлении права на земельный участок в "личный кабинет"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получения положительного заключения готовит окончательный Акт выбора и согласования земельного участка – в течение 5 (пяти)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виза руководителя услугодателя в сфере архитектуры и градостроительства.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Окончательный Акт выбора и согласования земельного участка утверждается руководителем услугодателя и передается совместно с сопроводительным письмом ответственному исполнителю услугодателя в сфере архитектуры и градостроительства – в течение 1 (одного) рабочего дня: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в сфере архитектуры и градостроительства передает результаты оказания государственной услуги сотруднику услугодателя для регистрации – 1 (один) час (следующего рабочего дня);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услугодателя в сфере архитектуры и градостроительства осуществляет регистрацию, направляет результаты оказания государственной услуги в "личный кабинет" услугополучателя – в день поступления (двадцать восьмого) рабочего дня.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"личный кабинет" услугополучателя направляется Акт выбора земельного участка для согласования и счет на оплату за выполнение работ земельно-кадастрового плана.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несогласованного услугополучателем Акта выбора земельного участка и неоплаты – в течение 10 (десяти) рабочих дней государственная услуга считается оказанной.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в сфере земельного кадастра осуществляет регистрацию пакета документов услугополучателя поступивших через портал, производит их регистрацию в шлюзе "электронного правительства" и информационной системе и передает руководителю услугодателя – в день поступления.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в сфере земельного кадастра подготавливает земельно-кадастровый план и передает в уполномоченный орган по земельным отношениям – в течение 10 (десяти) рабочих дней.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отметка о передаче подготовленного земельно-кадастрового плана сотруднику канцелярии услугодателя в сфере земельных отношений.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Сотрудник канцелярии услугодателя в сфере земельных отношений осуществляет регистрацию пакета документов услугодателя в сфере земельного кадастра поступивших через портал и передает руководителю услугодателя в сфере земельных отношений – в день поступления.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в сфере земельных отношений рассматривает представленный пакет документов и определяет ответственного исполнителя услугодателя – в день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наложение резолюции об определении ответственного исполнителя услугодателя в сфере земельных отношений.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Ответственный исполнитель услугодателя рассматривает их на соответствие законодательству Республики Казахстан и подготавливает приказ об утверждении земельно-кадастрового плана – в течение 1 (одного) рабочего дня.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подготовленный приказ об утверждении земельно-кадастрового плана.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Руководитель услугодателя в сфере земельных отношений подписывает приказ об утверждении земельно-кадастрового плана и передает в канцелярию услугодателя в сфере земельных отношений для регистрации – в течение 1 (одного) рабочего дня.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подготовленный приказ об утверждении земельно-кадастрового плана.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Сотрудник канцелярии услугодателя в сфере земельных отношений регистрирует приказ об утверждении земельно-кадастрового плана – в день поступления, в случае регистрации приказа об утверждении земельно-кадастрового плана передает ответственному исполнителю услугодателя в сфере земельных отношений для подготовки проекта постановления акимата города Астаны (далее – постановление) о предоставлении земельного участка для целей строительства.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зарегистрированный приказ об утверждении земельно-кадастрового плана.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Услугодатель в сфере земельных отношений рассматривает и подписывает подготовленный проект постановления о предоставлении земельного участка для целей строительства – в течение 8 (восьми) рабочих дней.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принятие постановления о предоставлении земельного участка для целей строительства.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Ответственный исполнитель услугодателя в сфере земельных отношений подготавливает договор временного (краткосрочного, долгосрочного) возмездного (безвозмездного) землепользования, подписывает у руководителя услугодателя в сфере земельных отношений и передает в Государственную корпорацию для подписи услугополучателем – в течение 1 (одного) рабочего дня.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подготовленный договор временного (краткосрочного, долгосрочного) возмездного (безвозмездного) землепользо-вания.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подписания договора временного (краткосрочного, долгосрочного) возмездного (безвозмездного) землепользования услугополучателем, Государственная корпорация направляет данный договор в канцелярию услугодателя в сфере земельных отношений для регистрации и выдачи услугополучателю через Государственную корпорацию.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истечения срока заключения договора временного (краткосрочного, долгосрочного) возмездного (безвозмездного) землепользо- вания в указанный срок, Государственная корпорация возвращает услугодателю в сфере земельных отношений для отмены постановления о предоставлении земельного участка для целей строительства и неподписанного договора временного землепользования с уведомлением услугополучателя о прекращении государственной услуги.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земельного участка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объекта в черте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Блок-схема взаимодействий структурных подразделений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(работников) услугодателей при оказании государственной услуги сроком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исполнения 28 (двадцать восемь) рабочих дней (предоставление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участка для строительства объекта в черте населенного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Блок-схема описания 2-го этапа последовательности процедур (действий)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 структурными подразделениями (работниками) услугодателя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структурным подразделением государственной корпорации при оказании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 сроком исполнения 28 (двадцать восемь) рабочих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05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земельного участка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объекта в черте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задействованных в оказании государственной услуги через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корпорацию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6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земельного участка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объекта в черте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85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Справочник бизнес-процессов оказания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через Государственную корпорацию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9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Справочник бизнес-процессов оказания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1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