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eade" w14:textId="b68e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Астаны от 3 мая 2016 года № 107-862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31 мая 2016 года № 107-1098. Зарегистрировано Департаментом юстиции города Астаны 6 июня 2016 года № 1025. Утратило силу постановлением акимата города Астаны от 9 января 2017 года № 107-1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09.01.2017 </w:t>
      </w:r>
      <w:r>
        <w:rPr>
          <w:rFonts w:ascii="Times New Roman"/>
          <w:b w:val="false"/>
          <w:i w:val="false"/>
          <w:color w:val="ff0000"/>
          <w:sz w:val="28"/>
        </w:rPr>
        <w:t>№ 107-1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</w:t>
      </w:r>
      <w:r>
        <w:rPr>
          <w:rFonts w:ascii="Times New Roman"/>
          <w:b w:val="false"/>
          <w:i w:val="false"/>
          <w:color w:val="333333"/>
          <w:sz w:val="28"/>
        </w:rPr>
        <w:t xml:space="preserve">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«Об утверждении Государственной программы развития образования и науки Республики Казахстан на 2016-2019 годы»,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«Об утверждении Правил размещения государственного образовательного заказа на подготовку специалистов с техническими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обучение» (зарегистрирован в Реестре государственной регистрации нормативных правовых актов за № 13418),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мая 2016 года № 107-862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Астаны» (зарегистрировано в Реестре государственной регистрации нормативных правовых актов за № 1022, опубликовано в газетах «Астана ақшамы» от 26 мая 2016 года № 59 (3411), «Вечерняя Астана» от 26 мая 2016 года № 59 (3429)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строками, порядковые номера 105-1, 105-2, 105-3, 105-4, 105-5, 105-6, 105-7,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143"/>
        <w:gridCol w:w="2000"/>
        <w:gridCol w:w="3428"/>
        <w:gridCol w:w="3001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86 «Зияткер»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33 341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 от 3-6 лет   – 16 800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105-2.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87 «Қадыр»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105-3.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88 «Баян сұлу»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25192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105-4.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89 «Қыз Жібек»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105-5.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90 «Еркежан»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36175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555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105-6.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91 «Еңлік»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33250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105-7.</w:t>
            </w:r>
          </w:p>
        </w:tc>
        <w:tc>
          <w:tcPr>
            <w:tcW w:w="4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  коммунальном казенном предприятии «Ясли-сад № 54 «Нұр-Ай» акимата города Астаны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3-6 лет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района «Есиль» города Астаны» произвести возмещение текущих затрат дошкольных организаций по воспитанию и обучению в пределах утвержденного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«Управление образования города Астаны»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Астаны Аманшаева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Астаны                         А. Джаксыбеков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