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1a1c" w14:textId="a0b1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августа 2016 года № 390-1465. Зарегистрировано Департаментом юстиции города Астаны 6 сентября 2016 года № 1051. Утратило силу постановлением акимата города Нур-Султана от 11 февраля 2021 года № 512-436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11.02.2021 </w:t>
      </w:r>
      <w:r>
        <w:rPr>
          <w:rFonts w:ascii="Times New Roman"/>
          <w:b w:val="false"/>
          <w:i w:val="false"/>
          <w:color w:val="ff0000"/>
          <w:sz w:val="28"/>
        </w:rPr>
        <w:t>№ 512-436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"Проведение регистрации и перерегистрации лиц, осуществляющих миссионерскую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по делам религий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2014 года № 12-889 "Об утверждении регламентов государственных услуг в сфере религиозной деятельности в городе Астане" (зарегистрировано в Реестре государственной регистрации нормативных правовых актов за № 818, опубликовано в газетах "Астана ақшамы" от 12 июля 2014 года № 76 и "Вечерняя Астана" от 12 июля 2014 года № 75).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390-1465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</w:t>
      </w:r>
      <w:r>
        <w:br/>
      </w:r>
      <w:r>
        <w:rPr>
          <w:rFonts w:ascii="Times New Roman"/>
          <w:b/>
          <w:i w:val="false"/>
          <w:color w:val="000000"/>
        </w:rPr>
        <w:t>перерегистрации лиц, осуществляющих миссионерскую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"Проведение регистрации и перерегистрации лиц, осуществляющих миссионерскую деятельность"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 (зарегистрирован в Реестре государственной регистрации нормативных правовых актов за № 11183).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Государственным учреждением "Управление по делам религий города Астаны" (далее – услугодатель), контактный телефон: 8 (7172) 55-74-53.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канцелярией услугодателя с понедельника по пятницу включительно с 08.30 до 18.00 часов, перерыв на обед с 13.00 до 14.30 часов, кроме выходных и праздничных дней, согласно трудовому законодательству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(перерегистрации) миссионера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(далее – свидетельство)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бумажная.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заявление, подаваемое услугополучателем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процедура (действия) – сотрудник канцелярии услугодателя принимает документы услугополучателя, указанные в пункте 9 Стандарта, осуществляет их регистрацию и направляет руководителю услугодателя для рассмотрения – 30 (тридцать)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процедура (действия) – руководитель услугодателя ознакамливается с документами услугополучателя и определяет ответственного исполнителя услугодателя – 2 (два) календарных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процедура (действия) – ответственный исполнитель услугодателя изучает документы услугополучателя и подготавливает свидетельство либо мотивированный ответ об отказе в оказании государственной услуги на бумажном носителе – 25 (двадцать 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процедура (действия) – руководитель услугодателя подписывает свидетельство либо мотивированный ответ об отказе в оказании государственной услуги – 2 (два) календарных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процедура (действия) – сотрудник канцелярии услугодателя осуществляет выдачу свидетельства либо мотивированного ответа об отказе в выдаче свидетельства услугополучателю (либо его представителю по доверенности) при личном посещении или направляет по почте в адрес услугополучателя – 1 (один) календарный день.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первой процедуры (действия) –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 и направление зарегистрированных документов услугополучателя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второй процедуры (действия) –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третьей процедуры (действия) – подготовка свидетельства либо мотивированного ответа об отказе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четвертой процедуры (действия) – подписанный и заверенный гербовой печатью свидетельство, либо мотивированный ответ об отказе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 пятой процедуры (действия) – роспись услугополучателя в журнале выдачи свидетельств.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свидетельства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(перерегистрации) миссионера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                                "___"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свидетельство выдано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11 октября 2011 года "О религиозной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и религиозных объединениях"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лица, которому выдается свидетельство)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подтверждает регистрацию (перерегистрацию) в качестве миссионера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в пределах которой осуществляет свою деятельность: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регистрации 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(указывается при 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или удостоверение личности: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(дата выдачи, номер, орган, выдавший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(принадлежность к вероисповеданию и наименование религиозного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объединения, от имени которого осуществляет миссионерскую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свидетельство действительно до "___"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религий города Астаны"              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бланка                       № бланка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услугополучателя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 и ИИН физического лица)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регистрацию (перерегистрацию) миссионера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(проживания)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или иной документ, удостоверяющий личность (дата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орган, выдавший документ)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(принадлежность к вероисповеданию и наименование религиозного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объединения, от имени которого осуществляет миссионерскую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миссионерской деятельности: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визы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осуществления деятельности: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(область, город республиканского значения или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 подтверждаю,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с законодательством Республики Казахстан в части,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касающейся регулирования деятельности миссионеров,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 Дата подачи заявления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390-1465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специальных стационарных помещений для</w:t>
      </w:r>
      <w:r>
        <w:br/>
      </w:r>
      <w:r>
        <w:rPr>
          <w:rFonts w:ascii="Times New Roman"/>
          <w:b/>
          <w:i w:val="false"/>
          <w:color w:val="000000"/>
        </w:rPr>
        <w:t>распространения религиозной литературы и иных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материалов религиозного содержания, предметов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назначения"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cтандарта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 (зарегистрирован в Реестре государственной регистрации нормативных правовых актов за № 11183).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Государственным учреждением "Управление по делам религий города Астаны" (далее – услугодатель), контактные телефоны: 8 (7172) 55-74-53; 55-69-65.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канцелярией услугодателя с понедельника по пятницу включительно с 08.30 до 18.00 часов, перерыв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дает письменный мотивированный отказ в приеме документов.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 – решение).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бумажная. 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заявление, подаваемое услугополучателем,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процедура (действия) – сотрудник канцелярии услугодателя принимает документы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 их регистрацию и направляет руководителю услугодателя для рассмотрения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процедура (действия) – руководитель услугодателя ознакамливается с документами услугополучателя и определяет ответственного исполнителя услугодателя - 2 (два)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процедура (действия) – ответственный исполнитель услугодателя изучает документы услугополучателя, готовит решение либо мотивированный ответ об отказе в оказании государственной услуги на бумажном носителе и представляет на проверку руководителю услугодателя - 20 (двадцать)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процедура (действия) – руководитель услугодателя рассматривает и передает проект решения акиму города Астаны (далее – аким) либо подписывает мотивированный ответ об отказе в оказании государственной услуги - 2 (два)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процедура (действия) – аким подписывает решение - 5 (пять)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процедура (действия) – сотрудник канцелярии услугодателя осуществляет выдачу решения либо мотивированного ответа об отказе в оказании государственной услуги услугополучателю (либо представителю по доверенности) при личном посещении или направляет по почте в адрес услугополучателя - 1 (один) календарный день.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первой процедуры (действия) –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 и направление зарегистрированных документов услугополучателя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 второй процедуры (действия) – определение ответственного исполнителя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третьей процедуры (действия) – подготовка проекта постановления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четвертой процедуры (действия) – согласованный проект постановления либо подписанный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пятой процедуры (действия) – регистрация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Результат шестой процедуры (действия) – выдача постановления либо мотивированного ответа об отказе в оказании государственной услуги. 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аким. 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религиозного содержания,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 назначения"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города Астаны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заявителя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наличии), адрес и телефон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лиц, фамилия,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имя, отчество (при наличии)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юридического лица,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почтовый адрес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телефон для юридических лиц)      </w:t>
      </w:r>
    </w:p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решение об утверждении расположения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специального стационарного помещения для распространения религиозной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литературы и иных информационных материалов религиозного содержания,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 религиозного назначения, расположенного по адресу: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и дата подачи заявления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(физического лица либо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печать (для юридических лиц)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назначения"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390-1465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помещений для проведения религиозных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за пределами культовых зданий (сооружений)"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 (зарегистрирован в Реестре государственной регистрации нормативных правовых актов за № 11183).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 оказывается Государственным учреждением "Управление по делам религий города Астаны" (далее – услугодатель), контактный телефон:   8 (7172) 55-74-53.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канцелярией услугодателя с понедельника по пятницу включительно с 08.30 до 18.00 часов, перерыв на обед с 13.00 до 14.30 часов, кроме выходных и праздничных дней, согласно трудовому законодательству Республики Казахстан.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бумажная.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 письмо-согласование о согласовании расположения помещения для проведения религиозных мероприятий за пределами культовых зданий (сооружений) (далее – письмо-согласование)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юридическим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–бумажная. </w:t>
      </w:r>
    </w:p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заявление, подаваемое услугополучателем,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процедура (действия) – сотрудник канцелярии услугодателя принимает документы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 регистрацию и направляет руководителю услугодателя для рассмотрения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процедура (действия) – руководитель услугодателя ознакамливается с документами услугополучателя и определяет ответственного исполнителя услугодателя – 2 (два)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процедура (действия) – ответственный исполнитель услугодателя изучает документы услугополучателя и подготавливает письмо-согласование либо мотивированный ответ об отказе в оказании государственной услуги на бумажном носителе – 25 (двадцать 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процедура (действия) – руководитель услугодателя подписывает письмо-согласование либо мотивированный ответ об отказе в оказании государственной услуги – 2 (два)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процедура (действия) – сотрудник канцелярии услугодателя осуществляет выдачу письма-согласования либо мотивированного ответа об отказе в оказании государственной услуги услугополучателю (либо представителю по доверенности) при личном посещении или направляет в почте по адрес услугополучателя – 1 (один) календарный день.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первой процедуры (действия) –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 и направление зарегистрированных документов услугополучателя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второй процедуры (действия) –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третьей процедуры (действия) – подготовка письма согласования либо письма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четвертой процедуры (действия) – подписание письма согласования либо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 пятой процедуры (действия) – выдача письма согласования либо мотивированного ответа об отказе в предоставлении государственной услуге. </w:t>
      </w:r>
    </w:p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 зданий (сооружений)"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(наименование, почтовый адрес,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и БИН юридического лица)    </w:t>
      </w:r>
    </w:p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согласовать расположение помещения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религиозных мероприятий за пределами культовых зданий (сооружений),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услугополучателя _____ Дата подачи заявления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печать для юридического лица)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 зданий (сооружений)"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