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a976" w14:textId="542a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16 ноября 2016 года № 158-2247. Зарегистрировано Департаментом юстиции города Астаны 21 декабря 2016 года № 1082. Утратило силу постановлением акимата города Нур-Султана от 5 мая 2020 года № 158-741.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05.05.2020 </w:t>
      </w:r>
      <w:r>
        <w:rPr>
          <w:rFonts w:ascii="Times New Roman"/>
          <w:b w:val="false"/>
          <w:i w:val="false"/>
          <w:color w:val="ff0000"/>
          <w:sz w:val="28"/>
        </w:rPr>
        <w:t>№ 158-741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работодателям города Астаны квоту рабочих мест для инвалидов со списочной численностью работников: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Установить работодателям города Астаны квоту рабочих мест для: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трудоустройства лиц, состоящих на учете службы пробации, а также для трудоустройства лиц, освобожденных из мест лишения свободы, в размере одного процента от общей численности рабочих мест.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Установить работодателям города Астаны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образования, в размере одного процента от общей численности рабочих мест.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занятости, труда и социальной защиты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Лукина А.И.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Исекешев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158-2247 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Астаны, признанных утратившими силу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мая 2006 года № 23-10-482п "Об установлении квоты рабочих мест города Астаны" (зарегистрировано в Реестре государственной регистрации нормативных правовых актов за № 441, опубликовано в газетах "Астана хабары" от 24 июня 2006 года № 96-98, "Вечерняя Астана" от 20 июня 2006 года № 91).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июня 2009 года № 23-570п "О внесении изменения и дополнения в постановление акимата города Астаны от 29 мая 2006 года № 23-10-482п "Об установлении квоты рабочих мест для инвалидов города Астаны" (зарегистрировано в Реестре государственной регистрации нормативных правовых актов за № 584, опубликовано в газетах "Астана ақшамы" от 11 июля 2009 года № 75 (2396), "Вечерняя Астана" от 11 июля 2009 года № 82 (2383).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6 декабря 2010 года № 23-1148п "О внесении изменений и дополнения в постановление акимата города Астаны от 29 мая 2006 года № 23-10-482п "Об установлении квоты рабочих мест для инвалидов города Астаны" (зарегистрировано в Реестре государственной регистрации нормативных правовых актов за № 659, опубликовано в газетах "Астана ақшамы" от 20 января 2010 года № 7 (2617), "Вечерняя Астана" от 15 января 2010 года № 6 (2615).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24 мая 2012 года № 158-636 "О внесении изменения и дополнения в постановление акимата города Астаны от 29 мая 2006 года № 23-10-482п "Об установлении квоты рабочих мест в городе Астане" (зарегистрировано в Реестре государственной регистрации нормативных правовых актов за № 731, опубликовано в газетах "Астана ақшамы" от 26 июня 2012 года № 70 (2831), "Вечерняя Астана" от 26 июня 2012 года № 75 (2840).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