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dd10" w14:textId="77ed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тарифа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 в столице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22 декабря 2016 года № 108-2602. Зарегистрировано Департаментом юстиции города Астаны 23 декабря 2016 года № 1084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42-1 Закона Республики Казахстан от 17 апреля 2014 года "О дорожном движении",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тариф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 столицы в размере 100 (сто) тенге за 1 час парковки.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пассажирского транспорта города Астаны произвести государственную регистрацию настоящего постановления в органах юстиции с последующим опубликованием в официальных периодических печатных изданиях, а также на интернет-ресурсе, определяемом Правительством Республики Казахстан и на официальном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города Астаны Хорошуна С.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