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4b30b" w14:textId="384b3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3 июля 2015 года № А-7/320 "Об утверждении регламентов государственных услуг в области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18 января 2016 года № А-1/14. Зарегистрировано Департаментом юстиции Акмолинской области 19 февраля 2016 года № 5258. Утратило силу постановлением акимата Акмолинской области от 29 августа 2019 года № А-9/406.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29.08.2019 </w:t>
      </w:r>
      <w:r>
        <w:rPr>
          <w:rFonts w:ascii="Times New Roman"/>
          <w:b w:val="false"/>
          <w:i w:val="false"/>
          <w:color w:val="ff0000"/>
          <w:sz w:val="28"/>
        </w:rPr>
        <w:t>№ А-9/406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от 15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услугах",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регламентов государственных услуг в области животноводства" от 3 июля 2015 года № А-7/320 (зарегистрировано в Реестре государственной регистрации нормативных правовых актов № 4939, опубликовано 3 сентября 2015 года в информационно – правовой системе "Әділет")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на развитие племенного животноводства, повышение продуктивности и качества продукции животноводства",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Акмолинской области Отарова К.М.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области вступает в силу со дня государственной регистрации в Департамент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С.Кулагин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А-7/320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на развитие племенного животноводства, повышение продуктивности и качества продукции животноводства"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на развитие племенного животноводства, повышение продуктивности и качества продукции животноводства" (далее - государственная услуга) оказывается управлением сельского хозяйства Акмолинской области (далее – услугодатель).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канцелярии услугодателя, отделов сельского хозяйства районов, городов Кокшетау и Степногорск (далее – отдел);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предприятие на праве хозяйственного ведения "Центр обслуживания населения" Министерства по инвестициям и развитию Республики Казахстан (далее – ЦОН);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– Портал).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или бумажная.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– уведомление о результатах рассмотрения заявки на получение субсидий.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являются документы, предоставленные услугополучателем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"Субсидирование на развитие племенного животноводства, повышение продуктивности и качества продукции животноводства" утвержденного приказом Министра сельского хозяйства Республики Казахстан от 28 апреля 2015 года № 3-2/378 (далее - Стандарт).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отдела с момента подачи услугополучателем заявки на получение субсидий (далее – заявка) осуществляет прием, регистрацию и вносит на рассмотрение руководителю отдела для определения ответственного исполнителя – 30 минут;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 рассматривает документы и определяет ответственного исполнителя – 30 минут;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пакет документов услугополучателя на предмет соответствия требованиям и в соответствии с требованиями осуществляет выезд на место деятельности услугополучателя для проведения сверки первичных документов зоотехнического учета - 4 рабочих дня. В случае выявления несоответствия Заявка возвращается услугополучателю сопроводительным письмом с мотивированным обоснованием;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данные, представленные услугополучателем в Заявке по направлению ведение селекционной и племенной работы с маточным поголовьем крупного рогатого скота и овец – 2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сводный акт по району, городу (далее – сводный акт) – 1 рабочий день;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аким района, города утверждает сводный акт и представляет вместе с электронными (сканированными) копиями заявок услугодателю – 2 рабочих дня;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регистрирует и рассматривает сводные акты на предмет наличия и полноты всех данных и в случае соответствия направляет сводные акты на рассмотрение областной комиссии по вопросам субсидирования животноводства (далее - комиссия) в день проведения заседания - 2 рабочих дня. В случае установления несоответствия возвращает представленные сводные акты в отдел на доработку с указанием причин возврата;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отдела после получения сводного акта устраняет причины возврата и вносит исправленный и дополненный сводный акт услугодателю – 4 рабочих дня. В случае отсутствия возможности устранить несоответствия, возвращает заявку услугополучателю с письменным указанием причин возврата;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комиссия по итогам заседания составляет сводный акт по области с указанием объемов причитающихся субсидий товаропроизводителям (далее – сводный акт по области) – 1 рабочий день;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председатель комиссии утверждает представленный комиссией сводный акт по области - 2 рабочих дня;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ответственный исполнитель услугодателя предоставляет в отдел бюджетного финансирования и государственных закупок услугодателя сводный акт по области для последующего направления в территориальное подразделение казначейства счетов к оплате и направляет в отдел информацию по итогам рассмотрения заявок комиссией - 3 рабочих дня;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ответственный исполнитель отдела по полученной информации формирует уведомление о результатах рассмотрения заявки индивидуально по каждому услугополучателю с кратким описанием решения комиссии - 1 рабочий день;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специалист канцелярии отдела выдает уведомление о результатах рассмотрения Заявки услугополучателю – 30 минут.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заявок, и внесение на рассмотрение руководителю отдела, для определения ответственного исполнителя;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 отдела;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пакета документов услугополучателя и в соответствии с требованиями выезд на место деятельности услугополучателя. В случае выявления несоответствия возврат заявки услугополучателю;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проверка данных, представленных услугополучателем в заявке по направлению ведение селекционной и племенной работы с маточным поголовьем крупного рогатого скота и овец;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составление сводного акта;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утверждение сводного акта акимом района, города и представление вместе с электронными (сканированными) копиями заявок услугодателю;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регистрация и рассмотрение сводного акта и в случае соответствия направление на рассмотрение комиссии. В случае установления несоответствия, возврат сводного акта в отдел;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устранение причин возврата и повторное внесение исправленного и дополненного сводного акта услугодателю. В случае отсутствия возможности устранения несоответствия возврат заявки услугополучателю;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рассмотрение сводных актов комиссией и по итогам заседания составление сводного акта по области;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утверждение сводного акта по области председателем комиссии;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предоставление сводного акта по области в отдел бюджетного финансирования и государственных закупок услугодателя и направление в отдел информации по итогам рассмотрения заявок комиссией;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формирование уведомления о результатах рассмотрения заявки;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выдача уведомления о результатах рассмотрения заявки.</w:t>
      </w:r>
    </w:p>
    <w:bookmarkEnd w:id="38"/>
    <w:bookmarkStart w:name="z4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отдела;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аким района, города;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комиссия;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председатель комиссии.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отдела с момента подачи услугополучателем заявки осуществляет прием, регистрацию заявки и вносит на рассмотрение руководителю отдела, для определения ответственного исполнителя – 30 минут;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 рассматривает документы и определяет ответственного исполнителя – 30 минут;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пакет документов услугополучателя на предмет соответствия требованиям и в соответствии с требованиями осуществляет выезд на место деятельности услугополучателя для проведения сверки первичных документов зоотехнического учета - 4 рабочих дня. В случае выявления несоответствия заявка возвращается услугополучателю сопроводительным письмом с мотивированным обоснованием;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данные, представленные услугополучателем в заявке по направлению ведение селекционной и племенной работы с маточным поголовьем крупного рогатого скота и овец – 2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сводный акт – 1 рабочий день;</w:t>
      </w:r>
    </w:p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аким района, города утверждает сводный акт и представляет вместе с электронными (сканированными) копиями заявок услугодателю – 2 рабочих дня;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регистрирует и рассматривает сводный акт на предмет наличия и полноты всех данных и в случае соответствия направляет сводный акт на рассмотрение комиссии в день проведения заседания - 2 рабочих дня. В случае установления несоответствия возвращает представленный сводный акт в отдел на доработку с указанием причин возврата;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отдела после получения сводного акта устраняет причины возврата и вносит исправленный и дополненный сводный акт услугодателю – 4 рабочих дня. В случае отсутствия возможности устранить несоответствия возвращает заявку услугополучателю с письменным указанием причин возврата;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комиссия по итогам заседания составляет сводный акт по области – 1 рабочий день;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председатель комиссии утверждает представленный комиссией сводный акт по области - 2 рабочих дня;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ответственный исполнитель услугодателя предоставляет в отдел бюджетного финансирования и государственных закупок услугодателя сводный акт по области для последующего направления в территориальное подразделение казначейства счетов к оплате и направляет в отдел информацию по итогам рассмотрения заявок комиссией - 3 рабочих дня;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ответственный исполнитель отдела по полученной информации формирует уведомление о результатах рассмотрения заявки индивидуально по каждому услугополучателю с кратким описанием решения комиссии - 1 рабочий день;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специалист канцелярии отдела выдает уведомление о результатах рассмотрения заявки услугополучателю – 30 минут.</w:t>
      </w:r>
    </w:p>
    <w:bookmarkEnd w:id="59"/>
    <w:bookmarkStart w:name="z6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ЦОН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ЦОН, длительность обработки запроса услугодателя: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1 – инспектор ЦОН проверяет представленные документы, принимает и регистрирует заявление услугополучателя, выдает расписку о приеме документов с указанием даты и времени приема документов. Условие 1 – в случае предоставления услугополучателем неполного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инспектор ЦОН отказывает в приеме документов и выдает расписку об отказе в приеме;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2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инспектор ЦОН в срок, указанный в расписке о приеме соответствующих документов, выдает услугополучателю готовый результат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ЦОН, день приема документов не входит в срок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пакета документов – 15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– 15 минут.</w:t>
      </w:r>
    </w:p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индивидуального идентификационного номера (далее – ИИН) и бизнес–идентификационного номера (далее – БИН), а также пароля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процесс ввода услугополучателем ИИН/БИН и пароля (процесс авторизации) на Портале для получения услуги. Условие 1 – проверка на Портале подлинности данных о зарегистрированном услугополучателе через ИИН/БИН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– электронной цифровой подписи (далее – ЭЦП) для удостоверения (подписания) запроса. Условие 2 – проверка на Портале срока действия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об отказе в запрашиваемой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в автоматизированном рабочем месте региональный шлюз "электронного правительства"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6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получение результата оказания государственной услуги услуполучателем.</w:t>
      </w:r>
    </w:p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Диаграмма функционального взаимодействия информационных систем, задействованных при оказании государственной услуги через Портал,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ЦОН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племенного животноводства,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продуктивности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животноводства"</w:t>
            </w:r>
          </w:p>
        </w:tc>
      </w:tr>
    </w:tbl>
    <w:bookmarkStart w:name="z6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 задействованных в оказании государственной услуги через Портал</w:t>
      </w:r>
    </w:p>
    <w:bookmarkEnd w:id="6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56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 – веб-портал "электронного правительства": www.egov.kz.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племенного животноводства,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продуктивности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животноводства"</w:t>
            </w:r>
          </w:p>
        </w:tc>
      </w:tr>
    </w:tbl>
    <w:bookmarkStart w:name="z7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на развитие племенного животноводства, повышение продуктивности и качества продукции животноводства"</w:t>
      </w:r>
    </w:p>
    <w:bookmarkEnd w:id="6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9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80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