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58d66" w14:textId="7d58d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Акмолинской области от 3 июня 2015 года № А-6/250 "Об утверждении регламентов государственных услуг, в сфере дошкольного воспитания и обучения"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7 апреля 2016 года № А-5/152. Зарегистрировано Департаментом юстиции Акмолинской области 12 мая 2016 года № 5351. Утратило силу постановлением акимата Акмолинской области от 27 марта 2018 года № А-4/146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Акмолинской области от 27.03.2018 </w:t>
      </w:r>
      <w:r>
        <w:rPr>
          <w:rFonts w:ascii="Times New Roman"/>
          <w:b w:val="false"/>
          <w:i w:val="false"/>
          <w:color w:val="000000"/>
          <w:sz w:val="28"/>
        </w:rPr>
        <w:t>№ А-4/146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Казахстан", от 15 апреля 2013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услугах", акимат Акмолинской области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регламентов государственных услуг, оказываемых в сфере дошкольного воспитания и обучения" от 3 июня 2015 года № А-6/250 (зарегистрировано в Реестре государственной регистрации нормативных правовых актов под № 4870, опубликовано 29 июля 2015 года в информационно-правовой системе "Әділет")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"Постановка на очередь детей дошкольного возраста (до 7 лет) для направления в детские дошкольные организации",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Акмолинской области Нуркенова Н.Ж.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А-5/152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А-6/250</w:t>
            </w:r>
          </w:p>
        </w:tc>
      </w:tr>
    </w:tbl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"Постановка на очередь детей дошкольного возраста (до 7 лет) для направления в детские дошкольные организации"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"Постановка на очередь детей дошкольного возраста (до 7 лет) для направления в детские дошкольные организации" (далее – государственная услуга), оказывается местными исполнительными органами городов Кокшетау и Степногорск, районов, поселков, сел, сельских округов Акмолинской области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некоммерческое акционерное общество "Государственная корпорация "Правительство для граждан" (далее - Государственная корпорация);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веб-портал "электронного правительства" www.egov.kz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 – электронная (полностью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Результатом оказания государственной услуги являются уведомление о постановке на очередь с указанием номера очередности, либо при наличии места – выдача направления в дошкольную организацию.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услугополучателю направляется результат оказания государственной услуги и (или) уведомление в "личный кабинет" в форме электронного документа, удостоверенного электронной цифровой подписью (далее – ЭЦП)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за результатом оказания государственной услуги на бумажном носителе, результат оказания государственной услуги оформляется в электронной форме, распечатывается, заверяется печатью и подписью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- электронная (полностью автоматизированная) и (или) бумажная.</w:t>
      </w:r>
    </w:p>
    <w:bookmarkEnd w:id="3"/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при обращении к услугодателю и в Государственную корпорацию -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"Постановка на очередь детей дошкольного возраста (до 7 лет) для направления в детские дошкольные организации" (далее - Стандарт), утвержденного приказом Министра образования и науки Республики Казахстан от 7 апреля 2015 года № 172 (зарегистрировано в Реестре государственной регистрации нормативных правовых актов № 10981).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при обращении на портал – запрос в форме электронного документа, подписанный ЭЦП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ответственный исполнитель при наличии места в дошкольной организации осуществляет прием документов, проверку полноты документов, а также их регистрацию, подготавливает проект направления – 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подписывает направление – 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 случае отсутствия мест в дошкольной организации ответственный исполнитель осуществляет прием документов, проверку полноты документов, а также их регистрацию, подготавливает уведомление –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отправка проекта направления руководителю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выдача направления в дошкольную организацию;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уведомление о постановке на очередь с указанием номера очередности.</w:t>
      </w:r>
    </w:p>
    <w:bookmarkEnd w:id="5"/>
    <w:bookmarkStart w:name="z2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"/>
    <w:bookmarkStart w:name="z2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ответственный исполнитель;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ответственный исполнитель при наличии места в дошкольной организации осуществляет прием документов, проверку полноты документов, а также их регистрацию, подготавливает проект направления – 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подписывает направление – 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 случае отсутствия мест в дошкольной организации ответственный исполнитель осуществляет прием документов, проверку полноты документов, а также их регистрацию, подготавливает уведомление – 15 минут.</w:t>
      </w:r>
    </w:p>
    <w:bookmarkEnd w:id="7"/>
    <w:bookmarkStart w:name="z3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8"/>
    <w:bookmarkStart w:name="z3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корпорацию, длительность обработки запроса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для получения государственной услуги обращается в Государственную корпорацию;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работник Государственной корпорации проверяет правильность заполнения заявлений и полноту пакета документов и выдает услугополучателю расписку о приеме заявления - 3 минуты;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отказывает в приеме заявления и выдает расписку об отказе в приеме пакета документов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работник Государственной корпорации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 - 5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работник Государственной корпорации идентифицируют личность услугополучателя, вносит соответствующую информацию об услугополучателе и список поданных документов – 2 минуты;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работник Государственной корпорации выдает результат оказания государственной услуги услугополучателю – 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документов, необходимых для оказания государственной услуги при обращении услугополучателя (либо уполномоченного представителя услугополучателя по доверенности):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услугодателю и в Государственную корпорацию: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свидетельство о рождении ребенка (требуется для идентификации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документ, удостоверяющий личность услугополучателя (одного из родителей или законных представителей (требуется для идентификации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документ, подтверждающий право на получение первоочередного места в дошкольную организацию (при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свидетельстве о рождении ребенка, сведения, подтверждающие право на получение первоочередного места в дошкольную организацию, услугодатель или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Описание порядка обращения и последовательности процедур (действий) услугополучателя и услугодателя при оказании государственной услуги через Портал.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осуществляет регистрацию на портале посредством индивидуального идентификационного номера (далее – ИИН) и бизнес–идентификационного номера (далее – БИН), а также пароля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процесс 1 – процесс ввода услугополучателем ИИН/БИН и пароля (процесс авторизации) на Портале для получения услуги. Условие 1 – проверка на Портале подлинности данных о зарегистрированном услугополучателе через ИИН/БИН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3 – выбор услугополучателем услуги, указанной в настоящем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электронно-цифровой подписи (далее – ЭЦП) для удостоверения (подписания) запроса.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процесс 4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процесс 5 – направление электронного документа (запроса услугополучателя) удостоверенного (подписанного) ЭЦП услугополучателя через шлюз "электронного правительства" в автоматизированном рабочем месте региональный шлюз "электронного правительства" для обработки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6 – процедуры (действия) услугодателя,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процесс 7 – получение услугополучателем результата оказания государственной услуги в "личном кабинете" услугополучателя. Электронный документ формируется с использованием ЭЦП руководителя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в оказании государственной услуги через Портал указана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"Постановка на очередь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дошкольного возраста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 7 лет) для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детские дошкольные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организации"</w:t>
            </w:r>
          </w:p>
        </w:tc>
      </w:tr>
    </w:tbl>
    <w:bookmarkStart w:name="z4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bookmarkEnd w:id="1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97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 Портал – информационная система;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ШЭП – шлюз "электронного правительства".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"Постановка на очередь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дошкольного возраста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 7 лет) для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детские дошкольные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организации"</w:t>
            </w:r>
          </w:p>
        </w:tc>
      </w:tr>
    </w:tbl>
    <w:bookmarkStart w:name="z5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"Постановка на очередь детей дошкольного возраста (до 7 лет) для направления в детские дошкольные организации"</w:t>
      </w:r>
    </w:p>
    <w:bookmarkEnd w:id="1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04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04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56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