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85e5" w14:textId="3418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23 октября 2015 года № А-11/495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апреля 2016 года № А-5/186. Зарегистрировано Департаментом юстиции Акмолинской области 27 мая 2016 года № 5391. Утратило силу постановлением акимата Акмолинской области от 3 февраля 2020 года № А-2/40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00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октября 2015 года № А-11/495 (зарегистрировано в Реестре государственной регистрации нормативных правовых актов № 5077, опубликовано 8 декабря 2015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Акмолинской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и постановка на учет безработных граждан"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постановка на учет безработных граждан" (далее - государственная услуга) оказывается центрами занятости населения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уведомление о регистрации и постановке на учет в качестве безработного в бумажном или электронном виде (далее –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уведомление о регистрации и постановке на учет в качестве безработного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постановка на учет безработных граждан",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осуществляет прием и регистрацию документов и направляет руководителю – 10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регистрации и постановке на учет в качестве безработного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руководитель подписывает уведомление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услугополучателю –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уведомления.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 и направляет руководителю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уведомление о регистрации и постановке на учет в качестве безработного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руководитель подписывает уведомление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регистрирует и выдает уведомление услугополучателю – 10 минут.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для сдачи пакета документов –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 услугополучателя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гражданства), для оралманов – удостоверение оралмана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корпорацию, услугополучателем заполняется заявление на регистрацию и постановку на учет безработного гражданина установленного образца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процесс ввода услугополучателем ИИН/БИН и пароля (процесс авторизации) на Портале для получения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на Портале подлинности данных о зарегистрированном услугополучателе через ИИН/БИН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и 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граждан"</w:t>
            </w:r>
          </w:p>
        </w:tc>
      </w:tr>
    </w:tbl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в оказании государственной услуги через Портал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"Регистрация и 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граждан"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и постановка на учет безработных граждан"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4549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5626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безработным гражданам"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безработным гражданам" (далее - государственная услуга) оказывается центрами занятости населения районов, городов Кокшетау и Степногорск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справка о регистрации в качестве безработного (далее – справка).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14"/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справок безработным гражданам",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принимает, регистрирует документы и подготавливает справку–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подписывает справку о регистрации в качестве безработного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выдает услугополучателю подписанную справку – 2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подготовка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подписание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справки.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ответственный исполнитель принимает, регистрирует документы и подготавливает справку– 3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подписывает справку о регистрации в качестве безработного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выдает услугополучателю подписанную справку–2 минуты.</w:t>
      </w:r>
    </w:p>
    <w:bookmarkEnd w:id="18"/>
    <w:bookmarkStart w:name="z6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в Государственную корпорацию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Работник Государственной корпорации имеющий доступ в информационную систему регистрирует заявление, проверяет по базе и выдает результат услуги услугополучателю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для сдачи пакета документов –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при обращении для оказания государственной услуги в Государственную корпорацию предоставляет заявление на выдачу справки о регистрации безработного гражданина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 услугополучателя (удостоверение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гражданства), для оралманов – удостоверение оралмана (требуется для идентификации личности).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процесс ввода услугополучателем ИИН/БИН и пароля (процесс авторизации) на Портале для получения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проверка на Портале подлинности данных о зарегистрированном услугополучателе через ИИН/БИН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гражданам"</w:t>
            </w:r>
          </w:p>
        </w:tc>
      </w:tr>
    </w:tbl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безработным гражданам"</w:t>
            </w:r>
          </w:p>
        </w:tc>
      </w:tr>
    </w:tbl>
    <w:bookmarkStart w:name="z7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безработным гражданам"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943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101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А-11/495</w:t>
            </w:r>
          </w:p>
        </w:tc>
      </w:tr>
    </w:tbl>
    <w:bookmarkStart w:name="z7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статуса оралмана"</w:t>
      </w:r>
    </w:p>
    <w:bookmarkEnd w:id="23"/>
    <w:bookmarkStart w:name="z7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статуса оралмана" (далее - государственная услуга) оказывается государственным учреждением "Управление координации занятости и социальных программ Акмолинской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выдача услугополучателю удостоверения оралмана.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статуса оралмана",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в разрезе каждого структурного подразделения: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удостоверение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удостоверение оралмана–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выдает удостоверение оралмана услугополучателю –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удостоверение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удостоверения.</w:t>
      </w:r>
    </w:p>
    <w:bookmarkEnd w:id="27"/>
    <w:bookmarkStart w:name="z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осуществляет прием и регистрацию документов–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документов и подготавливает удостоверение –3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подписывает удостоверение оралмана–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сотрудник канцелярии выдает удостоверение оралмана услугополучателю – 30 минут. </w:t>
      </w:r>
    </w:p>
    <w:bookmarkEnd w:id="29"/>
    <w:bookmarkStart w:name="z9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 в процессе оказания государственной услуги</w:t>
      </w:r>
    </w:p>
    <w:bookmarkEnd w:id="30"/>
    <w:bookmarkStart w:name="z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при обращении для оказания государственной услуги в Государственную корпорацию предоставляет заявление о присвоении статуса оралмана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автобиография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две фотографии размером 3х4 сантиметра на главу семьи, а также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копии документов, удостоверяющие личность услугополучателя и членов его семьи, переселившихся с ним (заграничного паспорта, свидетельства о рождении несовершеннолетних детей и так далее с подтверждением принадлежности к казахской национальности) с переводом нотариально заверенные;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копии справок о присвоении индивидуального идентификационного номера либо иные документы подтверждающие наличие индивидуального идентификационного номера на главу семьи, а также на каждого члена семьи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документе, удостоверяющий личность услугополучателя информации о принадлежности к казахской национальности предоставляются им копии других документов, подтверждающие отнесение услугополучателя и членов его семьи, переселившихся с ним к числу этнических казахов, постоянно проживавших на момент приобретения суверенитета Республикой Казахстан за ее пределами (аттестат, диплом, свидетельство об образовании, трудовая книжка и так далее), а также их детей казахской национальности, родившихся и постоянно проживавших после приобретения суверенитета Республикой Казахстан за ее пределами, прибывших в Республику Казахстан с целью постоянного проживания на исторической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(за исключением автобиографии)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"Присвоение статуса оралмана"</w:t>
            </w:r>
          </w:p>
        </w:tc>
      </w:tr>
    </w:tbl>
    <w:bookmarkStart w:name="z10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статуса оралмана"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