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48d2" w14:textId="7df4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28 декабря 2012 года № А-1/668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июня 2016 года № А-7/303. Зарегистрировано Департаментом юстиции Акмолинской области 18 июля 2016 года № 5450. Утратило силу постановлением акимата Акмолинской области от 2 апреля 2020 года № а-4/172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а-4/172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11 октября 2011 года "</w:t>
      </w:r>
      <w:r>
        <w:rPr>
          <w:rFonts w:ascii="Times New Roman"/>
          <w:b w:val="false"/>
          <w:i w:val="false"/>
          <w:color w:val="000000"/>
          <w:sz w:val="28"/>
        </w:rPr>
        <w:t>О религиозной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религиозных объединениях",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28 декабря 2012 года № А-1/668 (зарегистрировано в Реестре государственной регистрации нормативных правовых актов №3632 и опубликовано 29 января 2013 года в газетах "Акмолинская правда" и "Арқа ажары")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строку порядковый номер "6"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№А-7/303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А-1/668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9"/>
        <w:gridCol w:w="3857"/>
        <w:gridCol w:w="6184"/>
      </w:tblGrid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специальных стационарных помещений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специальных стационарных помещений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"Мир книг"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Ауезова, дом 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"Жаксы"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Жаксы, улица Жакупова, 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