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2eeb" w14:textId="5142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 сентября 2015 года № А-9/411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сентября 2016 года № А-10/435. Зарегистрировано Департаментом юстиции Акмолинской области 14 октября 2016 года № 5570. Утратило силу постановлением акимата Акмолинской области от 26 марта 2020 года № А-4/156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А-4/156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</w:t>
      </w:r>
      <w:r>
        <w:rPr>
          <w:rFonts w:ascii="Times New Roman"/>
          <w:b/>
          <w:i w:val="false"/>
          <w:color w:val="000000"/>
          <w:sz w:val="28"/>
        </w:rPr>
        <w:t>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/>
          <w:i w:val="false"/>
          <w:color w:val="000000"/>
          <w:sz w:val="28"/>
        </w:rPr>
        <w:t xml:space="preserve"> услугах", акимат Акмолинской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2 сентября 2015 года № А-9/411 (зарегистрировано в Реестре государственной регистрации нормативных правовых актов № 4997, опубликовано 13 октября 2015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А-9/411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- государственная услуга) оказывается управлением сельского хозяйства Акмолинской области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Управление, отделы сельского хозяйства районов и городов Кокшетау и Степногорск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 случае положительного решения - представление в территориальное подразделение казначейства платежных документов к оплате для перечисления субсидий на счета сельхозтоваропроизводителей или поставщиков биоагентов (энтомофагов) и биопрепаратов и составление списка одобренных заявок об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– письменное уведомление сельхозтоваропроизводителя с указанием причин не предоставления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утвержденного приказом Министра сельского хозяйства Республики Казахстан от 8 июня 2015 года № 15-1/522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 в Реестре государственной регистрации нормативных правовых актов</w:t>
      </w:r>
      <w:r>
        <w:rPr>
          <w:rFonts w:ascii="Times New Roman"/>
          <w:b/>
          <w:i w:val="false"/>
          <w:color w:val="00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11684</w:t>
      </w:r>
      <w:r>
        <w:rPr>
          <w:rFonts w:ascii="Times New Roman"/>
          <w:b/>
          <w:i w:val="false"/>
          <w:color w:val="000000"/>
          <w:sz w:val="28"/>
        </w:rPr>
        <w:t>) (далее – Стандарт)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Отдела с момента подачи услугополучателем заявки осуществляет прием, регистрацию заявки и вносит на рассмотрение руководителю Отдела, для определения ответственного исполнителя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заявку или заявку об оплате на предмет соответствия действующему законодательству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проверки заявки или заявки об оплате в случае положительного решения в предоставлении субсидий направляет заявку или заявку об оплате в Управление. В случае отрицательного решения – письменно уведомляет сельхозтоваропроизводителя с указанием причин не предоставления субсидий, при этом составляет перечень сельхозтоваропроизводителей по которым принято отрицательное решение в предоставлении субсидий с указанием причин не предоставления субсидий с предоставлением его в Управление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 после поступления заявки или заявки об оплате представляет в территориальное подразделение казначейства платежные документы к оплате для перечисления субсидий на счета сельхозтоваропроизводителей или поставщиков биоагентов (энтомофагов) и биопрепаратов и одновременно составляет список одобренных заявок об оплате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Отдела подготавливает уведомление с решением о назначении субсидий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Отдела подписывает уведомление с решением о назначении субсидий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специалист канцелярии Отдела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услугодателю, выдает уведомление с решением о назначении субсидий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корпорацию, направляет в Государственную корпорацию уведомление с решением о назначении субсидий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прием, регистрация заявки, и внесение на рассмотрение руководителю отдела, для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проверка заявки или заявки об оплате на предмет соответствия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случае положительного решения в предоставлении субсидий направление заявки или заявки об оплате в Управление. В случае отрицательного решения – письменно уведомляет сельхозтоваропроизводителя с указанием причин не предоставления субсидий, при этом составляет перечень сельхозтоваропроизводителей по которым принято отрицательное решение в предоставлении субсидий с указанием причин не предоставления субсидий с предоставлением его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представление в территориальное подразделение казначейства платежных документов к оплате для перечисления субсидий на счета сельхозтоваропроизводителей или поставщиков биоагентов (энтомофагов) и биопрепаратов и одновременно составляет список одобренных заявок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подготовка уведомления с решением о назначении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подписание уведомления с решением о назначении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услугодателю, выдача уведомления с решением о назначении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корпорацию, направление в Государственную корпорацию уведомления с решением о назначении субсидий.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Отдела с момента подачи услугополучателем заявки осуществляет прием, регистрацию заявки и вносит на рассмотрение руководителю Отдела, для определения ответственного исполнителя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заявку или заявку об оплате на предмет соответствия действующему законодательству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проверки заявки или заявки об оплате в случае положительного решения в предоставлении субсидий направляет заявку или заявку об оплате в Управление. В случае отрицательного решения – письменно уведомляет сельхозтоваропроизводителя с указанием причин не предоставления субсидий, при этом составляет перечень сельхозтоваропроизводителей по которым принято отрицательное решение в предоставлении субсидий с указанием причин не предоставления субсидий с предоставлением его в Управление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 после поступления заявки или заявки об оплате представляет в территориальное подразделение казначейства платежные документы к оплате для перечисления субсидий на счета сельхозтоваропроизводителей или поставщиков биоагентов (энтомофагов) и биопрепаратов и одновременно составляет список одобренных заявок об оплате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Отдела подготавливает уведомление с решением о назначении субсидий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Отдела подписывает уведомление с решением о назначении субсидий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специалист канцелярии Отдела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услугодателю, выдает уведомление с решением о назначении субсидий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корпорацию, направляет в Государственную корпорацию уведомление с решением о назначении субсидий – 15 минут.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в процессе оказания государственной услуги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(либо его представитель по доверенности) представляет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заявку на получение субсидий за приобретенные гербициды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заявку на получение субсидий за приобретенные биоагенты (энтомофаги) и биопрепараты по полной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заявку об оплате причитающихся субсидий при приобретении биоагентов (энтомофагов) и биопрепаратов у поставщика биоагентов (энтомофагов) и биопрепаратов по удешевленной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документ, удостоверяющий личность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услугополучателя (либо его представителя по нотариальной доверенности, юридическому лицу – по документу, подтверждающему полномочия).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 биоагентов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защиты растений"</w:t>
            </w:r>
          </w:p>
        </w:tc>
      </w:tr>
    </w:tbl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039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