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84a3" w14:textId="5e38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Новоалександровка и Новоалександровского сельского округа Атбасарского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декабря 2016 года № А-13/577 и решение Акмолинского областного маслихата от 12 декабря 2016 года № 6С-7-11. Зарегистрировано Департаментом юстиции Акмолинской области 13 января 2017 года № 5704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19 декабря 2014 года, постановления акимата Атбасарского района от 27 октября 2014 года № а-10/454 и решения Атбасарского районного маслихата от 27 октября 2014 года № 5С 28/4 "О внесении предложения по переименованию села Новоалександровка в село Бастау, Новоалександровский сельский округ в сельский округ Бастау",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Новоалександровка Атбасарского района Акмолинской области в село Бастау Атбасарского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Переименовать Новоалександровский сельский округ Атбасарского района Акмолинской области в сельский округ Бастау Атбасарского района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