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af09" w14:textId="7e9a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декабря 2016 года № 6С-7-9. Зарегистрировано Департаментом юстиции Акмолинской области 17 января 2017 года № 5715.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природных ресурсов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 природопользования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12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М.Аяшев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12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 защите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12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общего водопользования в Акмолинской области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(далее – Кодекс),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водопользования, утвержденными приказом Министра сельского хозяйства Республики Казахстан от 20 марта 2015 года № 19-1/252 (зарегистрировано в Реестре государственной регистрации нормативных правовых актов № 11434), и определяют порядок общего водопользования в Акмолинской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 Кодексом.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с соблюдением экологических требований и безопасности жизни человека.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13.12.2021 </w:t>
      </w:r>
      <w:r>
        <w:rPr>
          <w:rFonts w:ascii="Times New Roman"/>
          <w:b w:val="false"/>
          <w:i w:val="false"/>
          <w:color w:val="000000"/>
          <w:sz w:val="28"/>
        </w:rPr>
        <w:t>№ 7С-12-5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 обособленное пользование.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порядка отнесения водных объектов к категории судоходных и перечня судоходных водных путей осуществляется уполномоченным органом по вопросам водного транспорта.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Акмолинского областного маслихата от 13.12.2021 </w:t>
      </w:r>
      <w:r>
        <w:rPr>
          <w:rFonts w:ascii="Times New Roman"/>
          <w:b w:val="false"/>
          <w:i w:val="false"/>
          <w:color w:val="000000"/>
          <w:sz w:val="28"/>
        </w:rPr>
        <w:t>№ 7С-12-5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 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охраны жизни и здоровья граждан: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купание не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местах, где установлены предупредительные и запрещающие знаки;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вблизи шлюзов, гидроэлектростанций, мест спуска сточных вод, стойбищ и водопоя скота и других источников загрязнения, а также выше указанных источников загрязнения на расстоянии не менее 500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выхода грунтовых вод с низкой температурой, водоворотов и воронок;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с течением воды, превышающим 0,5 метров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глинистых участках;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Акмолинского областного маслихата от 13.12.2021 </w:t>
      </w:r>
      <w:r>
        <w:rPr>
          <w:rFonts w:ascii="Times New Roman"/>
          <w:b w:val="false"/>
          <w:i w:val="false"/>
          <w:color w:val="000000"/>
          <w:sz w:val="28"/>
        </w:rPr>
        <w:t>№ 7С-12-5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водопой скота не осуществляется в зонах санитарной охраны источников питьевого водоснабжения при отсутствии водопойных площадок и других устройств, предотвращающих загрязнение и засорение водных объектов в порядке общего водопользования.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катание на маломерных судах и других плавучих средствах на водных объектах, расположенных на территории области, в том числе рек Есиль и Нура в пределах административных границ Акмолинской области,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маломерными судами и базами (сооружениями) для их стоянок, утвержденными приказом исполняющего обязанности Министра по инвестициям и развитию Республики Казахстан от 27 марта 2015 года № 354 (зарегистрировано в Реестре государственной регистрации нормативных правовых актов № 11197).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Акмолинского областного маслихата от 13.12.2021 </w:t>
      </w:r>
      <w:r>
        <w:rPr>
          <w:rFonts w:ascii="Times New Roman"/>
          <w:b w:val="false"/>
          <w:i w:val="false"/>
          <w:color w:val="000000"/>
          <w:sz w:val="28"/>
        </w:rPr>
        <w:t>№ 7С-12-5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Акмолинской области осуществляют информирование населения о состоянии водных объектов, систем водоснабжения и водоотведения, находящихся на территории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объявляет об условиях или запрете общего водопользования, если иное не установлено решениями областного маслихата.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областной маслихат предложение, с обоснованием необходимости установления условий или запрета общего водопользования.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Областной маслихат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направляют его водопользователю в течение трех рабочих дней.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После получения положительного решения от областного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 режим использования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соответствующим 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