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2d5a" w14:textId="ead2d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организаций, видов, объемов, конкретных условий общественных работ, размеров оплаты труда участников и источников их финансирования по городу Кокшетау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20 января 2016 года № А-1/101. Зарегистрировано Департаментом юстиции Акмолинской области 5 февраля 2016 года № 5242. Утратило силу постановлением акимата города Кокшетау Акмолинской области от 21 апреля 2016 года № А-4/878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Кокшетау Акмолинской области от 21.04.2016 </w:t>
      </w:r>
      <w:r>
        <w:rPr>
          <w:rFonts w:ascii="Times New Roman"/>
          <w:b w:val="false"/>
          <w:i w:val="false"/>
          <w:color w:val="ff0000"/>
          <w:sz w:val="28"/>
        </w:rPr>
        <w:t>№ А-4/878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спрос и предложение на общественные работы по городу Кокшетау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участников и источники их финансирования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Кокшетау Жылкыбаева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4"/>
        <w:gridCol w:w="4196"/>
      </w:tblGrid>
      <w:tr>
        <w:trPr>
          <w:trHeight w:val="30" w:hRule="atLeast"/>
        </w:trPr>
        <w:tc>
          <w:tcPr>
            <w:tcW w:w="7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Прокурор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Ризанов А.Т.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20.01.2016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внутренних дел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 Департамента 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дел Республики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Нуржанов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20.01.2016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юстиции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юстиции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Министерства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Саниева Г.Б.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20.01.2016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20.01.2016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А-1/101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6887"/>
        <w:gridCol w:w="2058"/>
        <w:gridCol w:w="2059"/>
      </w:tblGrid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"Көкше жәрдем" при отделе жилищно-коммунального хозяйства, пассажирского транспорта и автомобильных дорог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"Тазалык" при отделе жилищно-коммунального хозяйства, пассажирского транспорта и автомобильных дорог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"Городская информационно-библиотечная система" отдела культуры и развития языков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Кокшетау"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Красноярского сельского округа"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Станционный города Кокшетау"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Кокшетау"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Кокшетау Департамента внутренних дел Акмолинской области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Кокшетау"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города Кокшетау"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"Дом культуры "Кокше" при аппарате акима Красноярского сельского округа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"Дворец культуры "Достар" при отделе культуры и развития языков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"Кокшетау – Жылу" при акимате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Кокшетау"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жилищной инспекции города Кокшетау"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ветеринарии города Кокшетау"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"Кокшетау Су Арнасы" при акимате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Кокшетау"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юстиции города Кокшетау Департамента юстиции Акмолинской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города Кокшетау"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регистрации актов гражданского состояния города Кокшетау"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20.01.2016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А-1/101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4994"/>
        <w:gridCol w:w="3304"/>
        <w:gridCol w:w="3062"/>
      </w:tblGrid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"Көкше жәрдем" при отделе жилищно-коммунального хозяйства, пассажирского транспорта и автомобильных дорог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"Тазалык" при отделе жилищно-коммунального хозяйства, пассажирского транспорта и автомобильных дорог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683944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технической обработке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"Городская информационно-библиотечная система" отдела культуры и развития языков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Реставрация книжного фонда, оказание помощи в технической обработке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Кокшетау"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Красноярского сельского округа"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Станционный города Кокшетау"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Кокшетау"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Кокшетау Департамента внутренних дел Акмолинской области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Кокшетау"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города Кокшетау"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"Дом культуры "Кокше" при аппарате акима Красноярского сельского округа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технической обработке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"Дворец культуры "Достар" при отделе культуры и развития языков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"Кокшетау – Жылу" при акимате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Кокшетау"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жилищной инспекции города Кокшетау"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ветеринарии города Кокшетау"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"Кокшетау Су Арнасы" при акимате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Кокшетау"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Кокшетау Департамента юстиции Акмолинской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города Кокшетау"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регистрации актов гражданского состояния города Кокшетау"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3"/>
        <w:gridCol w:w="5994"/>
        <w:gridCol w:w="1323"/>
      </w:tblGrid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