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e9aa" w14:textId="81be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19 апреля 2016 года № А-4/833. Зарегистрировано Департаментом юстиции Акмолинской области 18 мая 2016 года № 5356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коммунального имущества города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Кокшетау Садвакасова Ш.Н.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04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А-4/833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 города Кокшетау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8512"/>
        <w:gridCol w:w="2182"/>
      </w:tblGrid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заинтересованности государства в дальнейшем контроле над объектом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необходимости сохранения контроля со стороны государства на определенный период времени путем установления условий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