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8c26" w14:textId="4718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ставок земельного налога на земельные участки города Кокшетау, населенных пунктов в административных границах города Кокшетау и об утверждении схемы зонирования земель города Кокшетау, населенных пунктов в административных границах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25 ноября 2016 года № С-5/8. Зарегистрировано Департаментом юстиции Акмолинской области 14 декабря 2016 года № 5619. Утратило силу решением Кокшетауского городского маслихата Акмолинской области от 22 ноября 2018 года № С-24/6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С-24/6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внесены изменения на казахском языке, текст на русском языке не меняется решением Кокшетауского городского маслихата Акмолинской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С-19/7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Кокшетауского городского маслихата Акмолинской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С-19/7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зонирования земель города Кокшетау, населенных пунктов в административных границах города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Повысить (понизить) ставки земельного налога на земельные участки города Кокшетау, населенных пунктов в административных границах города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5-ой внеочередной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ноября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С-5/8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города Кокшетау, населенных пунктов в административных границах города Кокшетау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9"/>
        <w:gridCol w:w="1829"/>
        <w:gridCol w:w="592"/>
      </w:tblGrid>
      <w:tr>
        <w:trPr>
          <w:trHeight w:val="30" w:hRule="atLeast"/>
        </w:trPr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</w:tr>
      <w:tr>
        <w:trPr>
          <w:trHeight w:val="30" w:hRule="atLeast"/>
        </w:trPr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I-1, I-1 Водоохранная, I-2, I-3, I-4, ІІ-1, ІІ-2, ІІІ-1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ІІІ-2, ІІІ-3, ІІІ-4, IV-1, IV-2, I-П, II-П, III-П, IV-П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села Красный Яр, V-П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</w:t>
            </w:r>
          </w:p>
        </w:tc>
      </w:tr>
      <w:tr>
        <w:trPr>
          <w:trHeight w:val="30" w:hRule="atLeast"/>
        </w:trPr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микрорайона Чайкино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Чайкино</w:t>
            </w:r>
          </w:p>
        </w:tc>
      </w:tr>
      <w:tr>
        <w:trPr>
          <w:trHeight w:val="30" w:hRule="atLeast"/>
        </w:trPr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поселка Станционный, VI-П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</w:t>
            </w:r>
          </w:p>
        </w:tc>
      </w:tr>
      <w:tr>
        <w:trPr>
          <w:trHeight w:val="30" w:hRule="atLeast"/>
        </w:trPr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села Қызыл Жұлдыз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 Жұлдыз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С-5/8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(понижение) ставок земельного налога на земельные участки города Кокшетау, населенных пунктов в административных границах города Кокшетау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2"/>
        <w:gridCol w:w="3522"/>
        <w:gridCol w:w="1387"/>
        <w:gridCol w:w="5239"/>
      </w:tblGrid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(понижение) к ставкам земельного налога %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 Водоохранная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+46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+39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+38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+37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+36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+31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+26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+11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села Красный Яр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Красный Яр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микрорайонаЧайкино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 Чайкино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поселка Станционный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Станционный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села Қызыл Жұлдыз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Қызыл Жұлдыз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+46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города.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+39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г.ородаКокшетау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+17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Красный Яр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</w:t>
            </w:r>
          </w:p>
        </w:tc>
      </w:tr>
      <w:tr>
        <w:trPr>
          <w:trHeight w:val="30" w:hRule="atLeast"/>
        </w:trPr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Станционный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