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e28e" w14:textId="634e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28 марта 2016 года № а-3/144. Зарегистрировано Департаментом юстиции Акмолинской области 26 апреля 2016 года № 5318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города Степногорска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города Степногорска Шабарова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города Степногорска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а-3/144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 города Степногорска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8512"/>
        <w:gridCol w:w="2182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заинтересованности государства в дальнейшем контроле над объектом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сохранения контроля со стороны государства на определенный период времени путем установления условий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