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8666" w14:textId="4408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городу Степногорску и населенным пунктам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19 мая 2016 года № 6С-5/3. Зарегистрировано Департаментом юстиции Акмолинской области 21 июня 2016 года № 5425. Утратило силу решением Степногорского городского маслихата Акмолинской области от 12 августа 2021 года № 7С-6/3.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7С-6/3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твердых бытовых отходов по городу Степногорску и населенным пунктам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А.Каршегенов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6С-5/3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городу Степногорску и населенным пунктам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865"/>
        <w:gridCol w:w="3328"/>
        <w:gridCol w:w="53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(тенге)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вывоз, захоронение и утилизацию твердых бытовых отходов в месяц (тенге)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сбор и вывоз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и утилизацию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сбор и вывоз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и утилизацию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Домовладение благоустроенное (на 1 жителя)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Домовладение неблагоустроенное (на 1 жителя)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м3 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