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83e0" w14:textId="9528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населенного пункта Разъезда 42 Волгодоновского сельского округа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15 января 2016 года № А-12 и решение Аршалынского районного маслихата Акмолинской области от 15 января 2016 года № 48/3. Зарегистрировано Департаментом юстиции Акмолинской области 2 февраля 2016 года № 5238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(черту) населенного пункта Разъезда 42 Волгодоновского сельского округа Аршалынского района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Аршалынского района»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Аршалынского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2016 года № А-12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Аршалынского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48/3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 населенного пункта Разъезда 42, Волгодоновского сельского округа Аршалынского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938"/>
        <w:gridCol w:w="1954"/>
        <w:gridCol w:w="2012"/>
        <w:gridCol w:w="2046"/>
        <w:gridCol w:w="1846"/>
        <w:gridCol w:w="1895"/>
      </w:tblGrid>
      <w:tr>
        <w:trPr>
          <w:trHeight w:val="30" w:hRule="atLeast"/>
        </w:trPr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Включается в черту населенного пункта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застройки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железнодорожного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линии электропередач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418,6539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68,8500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196,2718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43,331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