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b055" w14:textId="17db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22 декабря 2015 года № 47/3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26 февраля 2016 года № 51/2. Зарегистрировано Департаментом юстиции Акмолинской области 2 марта 2016 года № 5268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2016-2018 годы" от 22 декабря 2015 года № 47/3 (зарегистрировано в Реестре государственной регистрации нормативных правовых актов № 5197, опубликовано 26 января 2016 года в районной газете "Аршалы айнасы", 26 января 2016 года в районной газете "Вперед")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2 902 561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800 352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8 218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65 000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2 028 991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2 954 485,7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48 717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63 630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14 913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- 100 641,7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100 641,7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Учесть, что в районном бюджете на 2016 год предусмотрено погашение долга местного исполнительного органа перед вышестоящим бюджетом по бюджетным кредитам в сумме 19 295,5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февраля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бюджета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2954485,7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-100641,7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339"/>
        <w:gridCol w:w="1339"/>
        <w:gridCol w:w="3714"/>
        <w:gridCol w:w="2678"/>
        <w:gridCol w:w="2287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1799"/>
        <w:gridCol w:w="2175"/>
        <w:gridCol w:w="1799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Арнасай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2110"/>
        <w:gridCol w:w="2111"/>
        <w:gridCol w:w="2111"/>
        <w:gridCol w:w="1746"/>
        <w:gridCol w:w="21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Турген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