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9859" w14:textId="8d39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Аршалынского районого маслихата от 29 января 2016 года № 49/4 "Об определении порядка и размера оказания жилищной помощи малообеспеченным семьям (гражданам), проживающим в Аршалынском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22 апреля 2016 года № 4/4. Зарегистрировано Департаментом юстиции Акмолинской области 28 апреля 2016 года № 5327. Утратило силу решением Аршалынского районного маслихата Акмолинской области от 7 декабря 2018 года № 31/3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Аршалынского районного маслихата Акмолинской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января 2016 года № 20,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"Об определении порядка и размера оказания жилищной помощи малообеспеченным семьям (гражданам) проживающим в Аршалынском районе" от 29 января 2016 года № 49/4 (зарегистрировано в Реестре государственной регистрации нормативных правовых актов № 5263, опубликовано 4 марта 2016 года в районной газете "Аршалы айнасы", 4 марта 2016 года в районной газете "Вперед")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решению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"2. Для назначения жилищной помощи семья (гражданин) обращается в уполномоченный орган, осуществляющий назначение и выплату жилищной помощи, согласно Правилам предоставления жилищной помощи, утвержденным постановлением Правительства Республики Казахстан от 30 декабря 2009 года № 2314 "Об утверждении Правил предоставления жилищной помощи", через отдел Аршалынского районного филиала некоммерческого акционерного общества "Государственная корпорация "Правительство для граждан" или через веб-портал "электронного правительства" www.egov.kz., согласно стандарту государственной услуги "Назначение жилищной помощи", утвержденному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действие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"22" апреля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