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3742" w14:textId="3b43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районного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6 июня 2016 года № А-275. Зарегистрировано Департаментом юстиции Акмолинской области 4 июля 2016 года № 5436.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районного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Аршалынского района Ибраева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Действие настоящего постановления распространяется на правоотношения, возникшие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А-275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районного коммунального имущества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Аршалынского района Акмолинской области от 06.01.2022 </w:t>
      </w:r>
      <w:r>
        <w:rPr>
          <w:rFonts w:ascii="Times New Roman"/>
          <w:b w:val="false"/>
          <w:i w:val="false"/>
          <w:color w:val="ff0000"/>
          <w:sz w:val="28"/>
        </w:rPr>
        <w:t>№ А-02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отчуждения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отсутствии заинтересованности государства в дальнейшем контроле над объектом государственной собственности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 в форме аукциона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Прямая адресная продажа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установления условий продажи коммунального имущества (сохранение профиля деятельности, погашение кредиторской задолженности, погашение задолженности по заработной плате)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 в форме тендера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