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1a53" w14:textId="77c1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22 декабря 2015 года № 47/3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18 августа 2016 года № 6/3. Зарегистрировано Департаментом юстиции Акмолинской области 22 августа 2016 года № 5500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2016-2018 годы" от 22 декабря 2015 года № 47/3 (зарегистрировано в Реестре государственной регистрации нормативных правовых актов № 5197, опубликовано 26 января 2016 года в районной газете "Аршалы айнасы", 26 января 2016 года в районной газете "Вперед")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3 044 490,9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800 352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149 354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2 086 566,9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3 096 415,6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48 717,2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63 630,2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14 913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- 100 641,9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100 641,9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соответств+ии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12151,5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-100641,9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100641,9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582"/>
        <w:gridCol w:w="1582"/>
        <w:gridCol w:w="4155"/>
        <w:gridCol w:w="38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1247"/>
        <w:gridCol w:w="1031"/>
        <w:gridCol w:w="1247"/>
        <w:gridCol w:w="1031"/>
        <w:gridCol w:w="1569"/>
        <w:gridCol w:w="1247"/>
        <w:gridCol w:w="388"/>
        <w:gridCol w:w="388"/>
        <w:gridCol w:w="388"/>
        <w:gridCol w:w="388"/>
        <w:gridCol w:w="602"/>
        <w:gridCol w:w="602"/>
        <w:gridCol w:w="60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Арнасай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396"/>
        <w:gridCol w:w="1396"/>
        <w:gridCol w:w="1396"/>
        <w:gridCol w:w="1155"/>
        <w:gridCol w:w="1757"/>
        <w:gridCol w:w="674"/>
        <w:gridCol w:w="674"/>
        <w:gridCol w:w="674"/>
        <w:gridCol w:w="674"/>
        <w:gridCol w:w="674"/>
        <w:gridCol w:w="6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Турген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