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9d41" w14:textId="5a69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Атбасарского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29 января 2016 года № а-1/33. Зарегистрировано Департаментом юстиции Акмолинской области 2 марта 2016 года № 5271. Утратило силу постановлением акимата Атбасарского района Акмолинской области от 21 апреля 2016 года № а-4/115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Атбасарского района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а-4/115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а-1/33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сельского хозяйства Атбасарского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Атбасарского района" является государственным органом Республики Казахстан, осуществляющим функции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сельского хозяйства Атбасарского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 и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сельского хозяйства Атбасарского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 Атбасарского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 Атбасарского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 Атбасарского района"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сельского хозяйства Атбасарского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"Отдел сельского хозяйства Атбасарского района" 020400, Республика Казахстан, Акмолинская область, Атбасарский район, город Атбасар, улица Ч.Валиханова,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учреждения - государственное учреждение "Отдел сельского хозяйства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сельского хозяйства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сельского хозяйства Атбасарского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сельского хозяйства Атбасарского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 является формирование и реализация аграрной политики района в сфере развития агропромышленного комплекса и сельских территорий в целях содействия экономическому росту и достижению качественно нового уровня конкурентоспособности отраслей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информационное, аналитическое, организационное и правовое обеспечение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единой государственной политики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выполнение задач по иным вопросам, отнесенным к компетенции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государственной поддержки субъектов агропромышленного комплекса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получать, в установленном порядке, информацию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созывать в установленном порядке совещания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препятствовать и предупреждать любые проявления коррупции в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сельского хозяйства Атбасарского района" осуществляется руководителям, который несет персональную ответственность за выполнение возложенных на государственное учреждение "Отдел сельского хозяйства Атбасарского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"Отдел сельского хозяйства Атбасарского района" назначается на должность и освобождается от должности акимом Атбасарского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 "Отдел сельского хозяйства Атбасарского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функциональные обязанности и полномочия должностных лиц государственного учреждение "Отдел сельского хозяйства Атбасарского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законодательством Республики Казахстан назначает на должности и освобождает от должностей работников государственного учреждения "Отдел сельского хозяйства Атбасарского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утверждает регламент работы государственного учреждения "Отдел сельского хозяйства Атбасарского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налагает дисциплинарные взыскания на сотрудников государственного учреждения "Отдел сельского хозяйства Атбасарского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подписывает приказы государственного учреждения "Отдел сельского хозяйства Атбасарского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государственное учреждение "Отдел сельского хозяйства Атбасарского района" во всех государственных учреждениях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меры по противодействию коррупции и несет за это персональную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сельского хозяйства Атбасарского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"Отдел сельского хозяйства Атбасарского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Атбасарского района", формируется за счет имущества, переданного ему государством, и состоит из основных фондов и оборотных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 государственного учреждения "Отдел сельского хозяйства Атбасарского района" относится к районному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сельского хозяйства Атбасарского района" не вправе самостоятельно отчуждать или иным способом распоряжаться закрепленным за ним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"Отдел сельского хозяйства Атбасарского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