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0c1e" w14:textId="d960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Атбасарского района от 20 ноября 2015 года № а-11/383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22 июня 2016 года № а-6/213. Зарегистрировано Департаментом юстиции Акмолинской области 21 июля 2016 года № 5467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20 ноября 2015 года № а-11/383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 (зарегистрированное в Реестре государственной регистрации нормативных правовых актов № 5121, опубликовано от 25 декабря 2015 года в районной газете "Атбасар", от 25 декабря 2015 года в районной газете "Простор")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акимата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а-6/213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481"/>
        <w:gridCol w:w="2317"/>
        <w:gridCol w:w="1099"/>
        <w:gridCol w:w="4450"/>
        <w:gridCol w:w="1100"/>
      </w:tblGrid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дошкольной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дошкольных организаций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2"/>
        <w:gridCol w:w="1328"/>
        <w:gridCol w:w="4271"/>
        <w:gridCol w:w="13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