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94af" w14:textId="9eb9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Атбасарского районного маслихата от 23 декабря 2015 года № 5С 35/2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ноября 2016 года № 6С 6/2. Зарегистрировано Департаментом юстиции Акмолинской области 28 ноября 2016 года № 5600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района на 2016-2018 годы" от 23 декабря 2015 года № 5С 35/2 (зарегистрировано в Реестре государственной регистрации нормативных правовых актов № 5193, опубликовано 29 января 2016 года в газетах "Атбасар", "Простор")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3 829 625,3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1 206 873,7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7 959,9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50 202,4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2 564 589,3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3 850 522,6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6 741,8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2 804,0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-27 639,1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27 639,1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9 545,0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20 898,1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Учесть, что в бюджете района на 2016 год предусмотрены трансферты из областного бюджета на компенсацию потерь бюджета района в сумме 50 000,0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3 829 625,3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2 564 589,3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2 564 589,3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2 564 589,3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097"/>
        <w:gridCol w:w="4"/>
        <w:gridCol w:w="1102"/>
        <w:gridCol w:w="5976"/>
        <w:gridCol w:w="3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6"/>
        <w:gridCol w:w="5124"/>
      </w:tblGrid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8"/>
        <w:gridCol w:w="4532"/>
      </w:tblGrid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инженерно-коммуникационной инфраструктуры в северной части (на участке площадью 10,5 га) в городе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улично-дорожной сети города Атбасар улицы Веденеева, улицы Л.Белаш, улицы Ауэзова (от магазина "Сити Центр" до автостанции)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единовременной материальной помощи к 71-годовщине Победы в Великой Отечественной войне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селами, сельскими округами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5"/>
        <w:gridCol w:w="8195"/>
      </w:tblGrid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