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e11a" w14:textId="c3fe1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оказания жилищной помощи малообеспеченным семьям (гражданам) проживающим в Астраханском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26 августа 2016 года № 6С-8-6. Зарегистрировано Департаментом юстиции Акмолинской области 28 сентября 2016 года № 5545. Утратило силу решением Астраханского районного маслихата Акмолинской области от 4 сентября 2020 года № 6С-71-4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Астраханского районного маслихата Акмолинской области от 04.09.2020 </w:t>
      </w:r>
      <w:r>
        <w:rPr>
          <w:rFonts w:ascii="Times New Roman"/>
          <w:b w:val="false"/>
          <w:i w:val="false"/>
          <w:color w:val="000000"/>
          <w:sz w:val="28"/>
        </w:rPr>
        <w:t>№ 6С-71-4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порядок и размер оказания жилищной помощи малообеспеченным семьям (гражданам) проживающим в Астраханском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Д.Сагадатов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26.08.2016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6С-8-6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жилищной помощи малообеспеченным семьям (гражданам) проживающим в Астраханском районе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оказания жилищной помощи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в Астраханском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Назначение и выплата жилищной помощи осуществляется уполномоченным органом. Прием заявлений и выдача результатов оказания государственной услуги осуществляются через: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уполномоченная организация – отдел филиала некоммерческого акционерного общества "Государственная корпорация "Правительство для граждан" по Акмолинской области -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Астраханского районного маслихата Акмолинской области от 09.11.2018 </w:t>
      </w:r>
      <w:r>
        <w:rPr>
          <w:rFonts w:ascii="Times New Roman"/>
          <w:b w:val="false"/>
          <w:i w:val="false"/>
          <w:color w:val="000000"/>
          <w:sz w:val="28"/>
        </w:rPr>
        <w:t>№ 6С-44-4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Прием заявлений и выдача результатов оказания государственной услуги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(зарегистрированное в Реестре государственной регистрации нормативных правовых актов № 11015).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Назначение жилищной помощи производится на полный текущий квартал, при этом доходы семьи (граждан) и расходы на содержание общего имущества объекта кондоминиума малообеспеченным семьям (гражданам),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учитываются за истекший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Расходы на содержание общего имущества объекта кондоминиума малообеспеченным семьям (гражданам),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берутся по предъявленным поставщиками счетам (квитанции) на оплату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Выплата жилищной помощи осуществляется уполномоченным органом через Банки второго уровня путем зачисления на личные счета заявителей.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Выплаты жилищной помощи производятся по мере финансирования уполномоченным органом по распределению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Размер оказания жилищной помощи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Совокупный доход семьи (гражданина) исчисляется уполномочен- ным органом за квартал, предшествовавший кварталу обращения за назначением жилищной помощи, в порядке, определяемом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Доля предельно допустимых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фонде, потребление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жилища, арендной платы за пользование жилищем, арендованным местным исполнительным органом в частном жилищном фонде устанавливается к совокупному доходу семьи в размере 10 (десяти)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За норму площади жилья, обеспечиваемую компенсационными мерами принимается восемнадцать квадратных метров на человека. Для одиноко проживающих граждан за норму площади жилья, обеспечиваемую компенсационными мерами принимается тридцать квадратных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Компенсационные нормы на потребление твердого топлива с местным отоплением устанавливается в размере 5 (пяти) тонн на отопительный сезон, на семью (гражданина) в квартал обращения в зависимости от занимаемой площади. При отсутствии подтверждающих документов о приобретении твердого топлива, стоимость угля принимать усредненную, сложившуюся за предыдущий квартал согласно сведениям областного управления статистики.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твердое топливо учитывать раз в год в период отопительного сезона.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Компенсационные нормы возмещения коммунальных услуг (водо-снабжение, канализация, мусор) устанавливаются исходя из фактического потребления. Предельная величина водоснабжения - не более 1,5 кубических метров в месяц на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При начислении жилищной помощи применяются следующие нормативы потребления электроэнергии: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 (семьдесят) киловатт на одного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 (сто сорок) киловатт на семью из двух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150 (сто пятьдесят) киловатт на семью из трех и более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Компенсация повышения тарифов абонентской платы за телефон, подключенный к сети телекоммуникаций,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