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5797" w14:textId="8105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августа 2016 года № 6С-8-8. Зарегистрировано Департаментом юстиции Акмолинской области 5 октября 2016 года № 5559. Утратило силу решением Астраханского районного маслихата Акмолинской области от 16 июля 2020 года № 6С-70-2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Астраханского районного маслихата Акмолинской области от 16.07.2020 </w:t>
      </w:r>
      <w:r>
        <w:rPr>
          <w:rFonts w:ascii="Times New Roman"/>
          <w:b w:val="false"/>
          <w:i w:val="false"/>
          <w:color w:val="000000"/>
          <w:sz w:val="28"/>
        </w:rPr>
        <w:t>№ 6С-70-2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Астраханском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26.08.2016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26 августа 2016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6С-8-8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Астраханском районе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собраний и митингов на территории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Астраханка, центральная площадь села Астраханка;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Астраханка, ипподром села Астраханка.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маршрут проведения шествий и демонстраций на территории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Астраханка, от начала улицы Аль-Фараби до центральной площади села Астраханка;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Астраханка, от центральной площади и далее по улице Джазина, поворот на улицу 9 мая до ипподрома села Астраханка.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Уполномоченным (организаторам) и участникам мероприятия не допускается участия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один и тот же день и время, на одном и том же объекте допускается проведение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случае, когда получен отказ акимата Астраханского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обязаны незамедлительно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