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37bc" w14:textId="5e037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11 августа 2016 года № 6С-5/5. Зарегистрировано Департаментом юстиции Акмолинской области 15 сентября 2016 года № 5527. Утратило силу решением Буландынского районного маслихата Акмолинской области от 25 июня 2020 года № 6С-60/1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Буландынского районного маслихата Акмолинской области от 25.06.2020 </w:t>
      </w:r>
      <w:r>
        <w:rPr>
          <w:rFonts w:ascii="Times New Roman"/>
          <w:b w:val="false"/>
          <w:i w:val="false"/>
          <w:color w:val="000000"/>
          <w:sz w:val="28"/>
        </w:rPr>
        <w:t>№ 6С-60/1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Буландынском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 дополнительном регламентировании порядка проведения мирных собраний, митингов, шествий, пикетов и демонстраций в Буландынском районе" от 24 декабря 2014 года № 5С-34/5 (зарегистрировано в Реестре государственной регистрации нормативных правовых актов № 4626, опубликовано 20 февраля 2015 года в газете "Бұланды Таңы" и 20 февраля 2015 года в газете "Вести Бұланды жаршысы").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5 внеочередной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августа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6С-5/5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Буландынском районе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местом проведения собраний и митингов в городе Макинск: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центральная площадь, улица Некрасова,19.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Определить маршрут проведения шествий и демонстраций в городе Макинск: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пересечения улиц Габдуллина и Сейфуллина до пересечения улицы Некрасова,19.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местах проведения собраний, митингов, шествий, пикетов 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распитие алкогольных напитков, употребление наркотических средств, психотропных веществ, их аналогов, прекурсоров;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не быть в пределах прямой видимости.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местные исполнительные органы могут разрешить проведение в один и тот же день и время, на одном и том же объекте не более 3-х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случае получения отказа от акимата Буландынского района в проведении собрания, митинга, шествия, пикета и демонстрации или когда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