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f7893" w14:textId="c2f78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Буландынского района Акмолинской области от 2 сентября 2016 года № а-09/278. Зарегистрировано Департаментом юстиции Акмолинской области 29 сентября 2016 года № 5550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"Об образовании", акимат Буландынского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прилагаемый государственный образовательный </w:t>
      </w:r>
      <w:r>
        <w:rPr>
          <w:rFonts w:ascii="Times New Roman"/>
          <w:b w:val="false"/>
          <w:i w:val="false"/>
          <w:color w:val="000000"/>
          <w:sz w:val="28"/>
        </w:rPr>
        <w:t>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дошкольное воспитание и обучение, размер подушевого финансирования и родительской платы на 2016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Буландынского района Тасылбекову Б.Ш.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Департаменте юстиции Акмолинской области, вводится в действие со дня официального опубликования и распространяется на правоотношения, возникшие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К.Испергенов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сентября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а-09/276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1531"/>
        <w:gridCol w:w="726"/>
        <w:gridCol w:w="2337"/>
        <w:gridCol w:w="726"/>
        <w:gridCol w:w="2338"/>
        <w:gridCol w:w="727"/>
        <w:gridCol w:w="1945"/>
        <w:gridCol w:w="734"/>
      </w:tblGrid>
      <w:tr>
        <w:trPr>
          <w:trHeight w:val="30" w:hRule="atLeast"/>
        </w:trPr>
        <w:tc>
          <w:tcPr>
            <w:tcW w:w="1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дошкольной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расходов на одного воспитанника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образования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пребывания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