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06bc" w14:textId="5ac0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Егиндыкольском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18 мая 2016 года № 6С4-8. Зарегистрировано Департаментом юстиции Акмолинской области 20 июня 2016 года № 5424. Утратило силу решением Егиндыкольского районного маслихата Акмолинской области от 26 августа 2020 года № 6С49-4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Егиндыкольского районного маслихата Акмолинской области от 26.08.2020 </w:t>
      </w:r>
      <w:r>
        <w:rPr>
          <w:rFonts w:ascii="Times New Roman"/>
          <w:b w:val="false"/>
          <w:i w:val="false"/>
          <w:color w:val="000000"/>
          <w:sz w:val="28"/>
        </w:rPr>
        <w:t>№ 6С49-4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Егиндыкольском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следующие решения Егиндыкольского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"О дополнительном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регламентировании порядка проведения мирных собраний, митингов, шествий, пикетов и демонстраций в Егиндыкольском районе" от 2 марта 2011 года № 4С31-4 (зарегистрировано в Реестре государственной регистрации нормативных правовых актов № 1-8-110, опубликовано 1 апреля 2011 года в районной газете "Егіндікөл");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Егиндыкольского районного маслихата от 2 марта 2011 года № 4С31-4 "О дополнительном регламентировании порядка проведения мирных собраний, митингов, шествий, пикетов и демонстраций в Егиндыкольском районе" от 4 сентября 2015 года № 5С36-5 (зарегистрировано в Реестре государственной регистрации нормативных правовых актов № 5006, опубликовано 19 октября 2015 года в районной газете "Егіндікөл").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6С4-8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Егиндыкольском районе</w:t>
      </w:r>
    </w:p>
    <w:bookmarkEnd w:id="1"/>
    <w:p>
      <w:pPr>
        <w:spacing w:after="0"/>
        <w:ind w:left="0"/>
        <w:jc w:val="both"/>
      </w:pPr>
      <w:bookmarkStart w:name="z9" w:id="2"/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собраний и митингов: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Егиндыколь, улица Победы, центральная площадь;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Егиндыколь, улица Победы, территория сквера у памятника "Скорбящая мать".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маршрут проведения шествий и демонстраций: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Егиндыколь, по улице Джамбула до центральной площади;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Егиндыколь, от центральной площади по улице Победы, до территории сквера к памятнику "Скорбящая мать".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Егиндыкольского районного маслихата Акмолинской области от 16.09.2016 </w:t>
      </w:r>
      <w:r>
        <w:rPr>
          <w:rFonts w:ascii="Times New Roman"/>
          <w:b w:val="false"/>
          <w:i w:val="false"/>
          <w:color w:val="000000"/>
          <w:sz w:val="28"/>
        </w:rPr>
        <w:t>№ 6С7-4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Уполномоченным (организаторам) и участникам мероприятия не допускается участие в состоянии алкогольного и наркотического опьянения.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целях обеспечения общественного порядка и безопасности участников пикета: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один и тот же день и время, на одном и том же объекте допускается проведение не более трех одиночных пикетов.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пикетировании разрешается: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случае, когда получен отказ акимата Егиндыкольского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