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553c" w14:textId="88c5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28 декабря 2015 года № 5С40-2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 июля 2016 года № 6С 5-2. Зарегистрировано Департаментом юстиции Акмолинской области 22 июля 2016 года № 5470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бюджете района на 2016-2018 годы" от 28 декабря 2015 года № 5С40-2 (зарегистрировано в Реестре государственной регистрации нормативных правовых актов № 5218, опубликовано 25 января 2016 года в районной газете "Егіндікөл")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района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1120527,8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164995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4911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948252,8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1133956,6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5783,1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9545,1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1898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2050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-21109,9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21109,9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4908,8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16473,7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Егиндыкольского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июля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847"/>
        <w:gridCol w:w="495"/>
        <w:gridCol w:w="7174"/>
        <w:gridCol w:w="3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32"/>
        <w:gridCol w:w="1132"/>
        <w:gridCol w:w="6139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использованных не по целевому назначению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2015 года № 5С40-2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644"/>
        <w:gridCol w:w="1645"/>
        <w:gridCol w:w="4561"/>
        <w:gridCol w:w="3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450"/>
        <w:gridCol w:w="1450"/>
        <w:gridCol w:w="1450"/>
        <w:gridCol w:w="1450"/>
        <w:gridCol w:w="1450"/>
        <w:gridCol w:w="1200"/>
        <w:gridCol w:w="1200"/>
        <w:gridCol w:w="1451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