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d487b6" w14:textId="7d487b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Егиндыкольского районного маслихата от 28 декабря 2015 года № 5С40-2 "О бюджете района на 2016-2018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Егиндыкольского районного маслихата Акмолинской области от 14 октября 2016 года № 6С 8-2. Зарегистрировано Департаментом юстиции Акмолинской области 1 ноября 2016 года № 5588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Егиндыкольский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Егиндыкольского районного маслихата "О бюджете района на 2016-2018 годы" от 28 декабря 2015 года № 5С40-2 (зарегистрировано в Реестре государственной регистрации нормативных правовых актов № 5218, опубликовано 25 января 2016 года в районной газете "Егіндікөл")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"1. Утвердить бюджет района на 2016-2018 годы согласно приложениям 1, 2, 3 соответственно, в том числе на 2016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доходы – 1106586,4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налоговые поступления – 165652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неналоговые поступления – 1712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от продажи основного капитала – 4911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трансфертов – 934311,4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затраты – 1121176,2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чистое бюджетное кредитование – 5783,1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бюджетные кредиты – 9545,1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погашение бюджетных кредитов – 3762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сальдо по операциям с финансовыми активами – 176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приобретение финансовых активов – 1489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от продажи финансовых активов государства – 1313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дефицит (профицит) бюджета – -21109,9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финансирование дефицита (использование профицита) бюджета – 21109,9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поступление займов – 9545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погашение займов – 4908,8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используемые остатки бюджетных средств – 16473,7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"7. Утвердить резерв местного исполнительного органа района на 2016 год в сумме 500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вступает в силу со дня государственной регистрации в Департаменте юстиции Акмолинской области и вводится в действие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Т.Бокишев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Б.Абилов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СОГЛАСОВАНО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Егиндыкольского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Н.Тулепов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14 октября 2016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Егиндыкольского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октября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6С8-2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Егиндыкольского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5С40-2</w:t>
            </w:r>
          </w:p>
        </w:tc>
      </w:tr>
    </w:tbl>
    <w:bookmarkStart w:name="z1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2016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5"/>
        <w:gridCol w:w="847"/>
        <w:gridCol w:w="495"/>
        <w:gridCol w:w="7174"/>
        <w:gridCol w:w="328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1106586,4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165652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934311,4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934311,4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934311,4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8"/>
        <w:gridCol w:w="1132"/>
        <w:gridCol w:w="1132"/>
        <w:gridCol w:w="6139"/>
        <w:gridCol w:w="309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1121737,2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18920,9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образования,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44664,4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37705,4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 – 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37694,9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Ремонт и благоустройство объектов в рамках развития городов и сельских населенных пунктов по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Дорожной карте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Ремонт объектов в рамках развития городов и сельских населенных пунктов по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Дорожной карте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27013,9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93281,9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83497,9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50461,7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24284,3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24284,3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Возврат использованных не по целевому назначению целевых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-21109,9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21109,9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16473,7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16473,7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16473,7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Егиндыкольского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октября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6С8-2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Егиндыкольского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5С40-2</w:t>
            </w:r>
          </w:p>
        </w:tc>
      </w:tr>
    </w:tbl>
    <w:bookmarkStart w:name="z1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из республиканского бюджета на 2016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41"/>
        <w:gridCol w:w="4659"/>
      </w:tblGrid>
      <w:tr>
        <w:trPr>
          <w:trHeight w:val="30" w:hRule="atLeast"/>
        </w:trPr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248 065,2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238 520,2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перехода на новую модель системы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172 799,0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уровня оплаты труда административных 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42 722,0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обеспечение экономической стабильности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5 385,2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3 947,2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норм обеспечения инвалидов обязательными гигиеническими средствами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 подразделений местных исполнительных органов агропромышленного 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Егиндыкольского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октября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6С8-2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Егиндыкольского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5С40-2</w:t>
            </w:r>
          </w:p>
        </w:tc>
      </w:tr>
    </w:tbl>
    <w:bookmarkStart w:name="z1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 бюджета на 2016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46"/>
        <w:gridCol w:w="4254"/>
      </w:tblGrid>
      <w:tr>
        <w:trPr>
          <w:trHeight w:val="30" w:hRule="atLeast"/>
        </w:trPr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48 607,2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48 607,2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Егиндыколь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ремонт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Спиридоновка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ремонт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(до 50%) стоимости сельскохозяйственных животных (крупного и мелкого рогатого скота) больных бруцеллезом направленных на санитарный убой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связи с передачей расходов детских юношеских спортивных школ из областного бюджета на районные бюджеты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оснащение электронными учебниками школ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текущий ремонт сетей водоснабжения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единовременной материальной помощи к 71-годовщине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Егиндыкольского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октября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6С8-2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Егиндыкольского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5С40-2</w:t>
            </w:r>
          </w:p>
        </w:tc>
      </w:tr>
    </w:tbl>
    <w:bookmarkStart w:name="z1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сел и сельских округов на 2016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7"/>
        <w:gridCol w:w="1471"/>
        <w:gridCol w:w="1471"/>
        <w:gridCol w:w="5377"/>
        <w:gridCol w:w="29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Ремонт и благоустройство объектов в рамках развития городов и сельских населенных пунктов по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Дорожной карте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продолжение таблицы: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1"/>
        <w:gridCol w:w="641"/>
        <w:gridCol w:w="775"/>
        <w:gridCol w:w="641"/>
        <w:gridCol w:w="641"/>
        <w:gridCol w:w="775"/>
        <w:gridCol w:w="641"/>
        <w:gridCol w:w="641"/>
        <w:gridCol w:w="775"/>
        <w:gridCol w:w="641"/>
        <w:gridCol w:w="775"/>
        <w:gridCol w:w="775"/>
        <w:gridCol w:w="775"/>
        <w:gridCol w:w="775"/>
        <w:gridCol w:w="775"/>
        <w:gridCol w:w="641"/>
        <w:gridCol w:w="641"/>
        <w:gridCol w:w="775"/>
      </w:tblGrid>
      <w:tr>
        <w:trPr/>
        <w:tc>
          <w:tcPr>
            <w:tcW w:w="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Алакольский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Спиридоновка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Бауманское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Буревестник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Егиндыколь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Жалманкулакский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Коржинколь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Узынкольский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Егиндыкольского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октября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6С8-2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Егиндыкольского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5С40-2</w:t>
            </w:r>
          </w:p>
        </w:tc>
      </w:tr>
    </w:tbl>
    <w:bookmarkStart w:name="z1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трансфертов органам местного самоуправления на 2016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01"/>
        <w:gridCol w:w="2001"/>
        <w:gridCol w:w="8298"/>
      </w:tblGrid>
      <w:tr>
        <w:trPr>
          <w:trHeight w:val="30" w:hRule="atLeast"/>
        </w:trPr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Алакольский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Спиридоновка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Бауманское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Буревестник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Егиндыколь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Жалманкулакский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Коржинколь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Узынкольский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