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bf07" w14:textId="5feb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2016 года № 6С 10-2. Зарегистрировано Департаментом юстиции Акмолинской области 9 января 2017 года № 5677.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1269552,9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1069117,7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1284134,5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17380,6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37667,8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39300,8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65227,0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52612,0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6С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2017 год предусмотрена из областного бюджета субвенция на 2017 год в сумме 844220,0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района на 2017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бюджете района на 2017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2017 год предусмотрены суммы погашения основного долга по бюджетным кредитам, выделенных из республиканского бюджета в 2010, 2011, 2012, 2013, 2014, 2015 и 2016 годах для реализации мер социальной поддержки специалистов в сумме 4403,0 тысячи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2017 год в сумме 923,4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Егиндыкольского районного маслихата Акмолинской области от 28.09.2017 </w:t>
      </w:r>
      <w:r>
        <w:rPr>
          <w:rFonts w:ascii="Times New Roman"/>
          <w:b w:val="false"/>
          <w:i w:val="false"/>
          <w:color w:val="ff0000"/>
          <w:sz w:val="28"/>
        </w:rPr>
        <w:t>№ 6С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резерв местного исполнительного органа района на 2017 год в сумме 1000,0 тысяча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Установить, согласно законодательству Республики Казахстан,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 (подпрограмм), не подлежащих секвестру в процессе исполнения бюджета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бюджетные программы сел,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на 2017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Егиндыкольского районного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6С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1269552,9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1284134,5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Егиндыкольского районного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6С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7316"/>
      </w:tblGrid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Егиндыкольского районного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6С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6"/>
        <w:gridCol w:w="5564"/>
      </w:tblGrid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214 098,9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61 550,5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Егиндыколь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18 123,3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Ушаковской средней школы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15 745,8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коммунальных предприятий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152 548,4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152548,4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блок-модульной котельной с инженерными сетями для Днепропетровской школы в селе Коржинколь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районного Дома культуры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для строительства блочно-модульной котельной районного Дома культуры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двухквартирного жилого дома (5 позиций)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(подпрограмм), не подлежащих секвестру в процессе исполнения бюджета района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0"/>
        <w:gridCol w:w="2190"/>
        <w:gridCol w:w="2190"/>
        <w:gridCol w:w="4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Егиндыкольского районного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6С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511"/>
        <w:gridCol w:w="1512"/>
        <w:gridCol w:w="1512"/>
        <w:gridCol w:w="1250"/>
        <w:gridCol w:w="1512"/>
        <w:gridCol w:w="1251"/>
        <w:gridCol w:w="1251"/>
        <w:gridCol w:w="1251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Егин­ыколь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Егин­ыколь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Егиндыкольского районного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6С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034"/>
        <w:gridCol w:w="8232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