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cf62" w14:textId="d7bc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24 декабря 2016 года № 6С 10-8. Зарегистрировано Департаментом юстиции Акмолинской области 17 января 2017 года № 5717. Утратило силу решением Егиндыкольского районного маслихата Акмолинской области от 30 января 2018 года № 6С20-2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Егиндыкольского районного маслихата Акмолинской области от 30.01.2018 </w:t>
      </w:r>
      <w:r>
        <w:rPr>
          <w:rFonts w:ascii="Times New Roman"/>
          <w:b w:val="false"/>
          <w:i w:val="false"/>
          <w:color w:val="ff0000"/>
          <w:sz w:val="28"/>
        </w:rPr>
        <w:t>№ 6С20-2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единые ставки фиксированного налога для всех налогоплательщиков, осуществляющих деятельность на территории Егиндыкольского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от 31 марта 2009 года № 4С12-3 "Об установлении единых ставок фиксированного налога для всех налогоплательщиков, осуществляющих предпринимательскую деятельность на территории Егиндыкольского района" (зарегистрировано в Реестре государственной регистрации нормативных правовых актов № 1-8-80, опубликовано 20 апреля 2009 года в районной газете "Шұғыла – Целинная 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ГУ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Егиндыкольскому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Егиндыкольского района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65"/>
        <w:gridCol w:w="5919"/>
        <w:gridCol w:w="4816"/>
      </w:tblGrid>
      <w:tr>
        <w:trPr>
          <w:trHeight w:val="30" w:hRule="atLeast"/>
        </w:trPr>
        <w:tc>
          <w:tcPr>
            <w:tcW w:w="1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 ставки фиксированного налога (в месячных 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