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65125" w14:textId="0f65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наименований и индексов автомобильных дорог общего пользования районного значения Ерейментауского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18 октября 2016 года № а-10/452. Зарегистрировано Департаментом юстиции Акмолинской области 16 ноября 2016 года № 5593. Утратило силу постановлением акимата Ерейментауского района Акмолинской области от 27 марта 2017 года № а-3/103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27.03.2017 </w:t>
      </w:r>
      <w:r>
        <w:rPr>
          <w:rFonts w:ascii="Times New Roman"/>
          <w:b w:val="false"/>
          <w:i w:val="false"/>
          <w:color w:val="ff0000"/>
          <w:sz w:val="28"/>
        </w:rPr>
        <w:t>№ а-3/103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наименований и индексов автомобильных дорог общего пользования районного значения Ерейментауского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Манадырова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"18" октябрь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"18"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а-10/452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наименований и индексов автомобильных дорог общего пользования районного значения Ерейментауского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9"/>
        <w:gridCol w:w="5064"/>
        <w:gridCol w:w="3770"/>
        <w:gridCol w:w="2127"/>
      </w:tblGrid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Куншалган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Бестогай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Жанажол- от автомобильной дороги село Байсары- село Селеты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Селеты – поселок Бестобе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Акмырза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Тургай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Койтас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Бозтал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Кызылту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Акмырза -село Жолбасшы - село Веренка- село Еркиншилик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Койтас-село Ажы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Куншалган -село Шакей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Куншалган – отгонный участок Кардон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отгонному участку Кеноткель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Каражар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Олжабай батыра-село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Малтабар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Тайбай-село Ельтай -село Жарык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Балыкты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KC-ER-22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Еркиншилик - станция Сороковая 58-.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