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a8d5" w14:textId="98aa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Ерейментауского районного маслихата от 3 октября 2013 года № 5С-19/3-13 "Об утверждении Правил оказания социальной помощи, установления размеров и определения перечня отдельных категорий нуждающихся граждан в Ерейментауском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26 декабря 2016 года № 6С-10/8-16. Зарегистрировано Департаментом юстиции Акмолинской области 10 января 2017 года № 5686. Утратило силу решением Ерейментауского районного маслихата Акмолинской области от 20 апреля 2020 года № 6С-48/5-20</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20.04.2020 </w:t>
      </w:r>
      <w:r>
        <w:rPr>
          <w:rFonts w:ascii="Times New Roman"/>
          <w:b w:val="false"/>
          <w:i w:val="false"/>
          <w:color w:val="000000"/>
          <w:sz w:val="28"/>
        </w:rPr>
        <w:t>№ 6С-48/5-20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Ерейментауский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3 октября 2013 года № 5С-19/3-13 "Об утверждении Правил оказания социальной помощи, установления размеров и определения перечня отдельных категорий нуждающихся граждан в Ерейментауском районе" (зарегистрировано в Реестре государственной регистрации нормативных правовых актов № 3854, опубликовано 2 ноября 2013 года в районной газете "Ереймен", 2 ноября 2013 года в районной газете "Ерейментау") следующие изменения: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Ерейментауском районе,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новой редакции:</w:t>
      </w:r>
      <w:r>
        <w:br/>
      </w:r>
      <w:r>
        <w:rPr>
          <w:rFonts w:ascii="Times New Roman"/>
          <w:b w:val="false"/>
          <w:i w:val="false"/>
          <w:color w:val="000000"/>
          <w:sz w:val="28"/>
        </w:rPr>
        <w:t>
      "8) уполномоченная организация - Ерейментауское районное отделение Департамента "Межведомственный расчетный центр социальных выплат"- филиал некоммерческого акционерного общества "Государственная корпорация "Правительство для граждан" по Акмолинской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8 изложить в новой редакции:</w:t>
      </w:r>
      <w:r>
        <w:br/>
      </w:r>
      <w:r>
        <w:rPr>
          <w:rFonts w:ascii="Times New Roman"/>
          <w:b w:val="false"/>
          <w:i w:val="false"/>
          <w:color w:val="000000"/>
          <w:sz w:val="28"/>
        </w:rPr>
        <w:t>
      "5) студентам из числа малообеспеченных, социально-уязвимых слоев населения (семей), обучающимся по очной форме обучения в колледжах на платной основе. Студентам из числа малообеспеченных семей, социально-уязвимых слоев населения (семей), обучающимся в высших медицинских учебных заведениях;</w:t>
      </w:r>
      <w:r>
        <w:br/>
      </w:r>
      <w:r>
        <w:rPr>
          <w:rFonts w:ascii="Times New Roman"/>
          <w:b w:val="false"/>
          <w:i w:val="false"/>
          <w:color w:val="000000"/>
          <w:sz w:val="28"/>
        </w:rPr>
        <w:t>
      студентам из малообеспеченных, социально–уязвимых слоев населения (семей), обучающимся в высших медицинских учебных заведениях в интернатуре (не зависимо от места проживания по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9 изложить в новой редакции:</w:t>
      </w:r>
      <w:r>
        <w:br/>
      </w:r>
      <w:r>
        <w:rPr>
          <w:rFonts w:ascii="Times New Roman"/>
          <w:b w:val="false"/>
          <w:i w:val="false"/>
          <w:color w:val="000000"/>
          <w:sz w:val="28"/>
        </w:rPr>
        <w:t>
      "4) социальная помощь оказывается без учета доходов следующим гражданам (семьям):</w:t>
      </w:r>
      <w:r>
        <w:br/>
      </w:r>
      <w:r>
        <w:rPr>
          <w:rFonts w:ascii="Times New Roman"/>
          <w:b w:val="false"/>
          <w:i w:val="false"/>
          <w:color w:val="000000"/>
          <w:sz w:val="28"/>
        </w:rPr>
        <w:t>
      репрессированным гражданам в размере двух месячных расчетных показателей;</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не позднее трех месяцев после наступления трудной жизненной ситуации на основании справки государственного учреждения "Отдел по чрезвычайным ситуациям Ерейментауского района Департамента по чрезвычайным ситуациям Акмолинской области Министерства по Чрезвычайным ситуациям Акмолинской области Министерства по чрезвычайным ситуациям Республики Казахстан".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сто пятидесяти месячных расчетных показателей;</w:t>
      </w:r>
      <w:r>
        <w:br/>
      </w:r>
      <w:r>
        <w:rPr>
          <w:rFonts w:ascii="Times New Roman"/>
          <w:b w:val="false"/>
          <w:i w:val="false"/>
          <w:color w:val="000000"/>
          <w:sz w:val="28"/>
        </w:rPr>
        <w:t>
      гражданам, имеющим социально-значимые заболевания (лица с онкологическими заболеваниями, больные туберкулезом, находящиеся на амбулаторном лечении) в размере пятнадцати месячных расчетных показателей по заключению врачебно-консультативной комиссии;".</w:t>
      </w:r>
      <w:r>
        <w:br/>
      </w:r>
      <w:r>
        <w:rPr>
          <w:rFonts w:ascii="Times New Roman"/>
          <w:b w:val="false"/>
          <w:i w:val="false"/>
          <w:color w:val="000000"/>
          <w:sz w:val="28"/>
        </w:rPr>
        <w:t xml:space="preserve">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А.Айтпаев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Ерейментауского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декабря 2016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