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5158" w14:textId="07f5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Енбекшильдерского районного маслихата от 24 декабря 2015 года № С-46/3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16 февраля 2016 года № С-48/2. Зарегистрировано Департаментом юстиции Акмолинской области 11 марта 2016 года № 5281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 районном бюджете на 2016-2018 годы" от 24 декабря 2015 года № С-46/3 (зарегистрировано в Реестре государственной регистрации нормативных правовых актов № 5196, опубликовано 22 января 2016 года в районной газете "Жаңа дәуір", 22 января 2016 года в районной газете "Сельская новь")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2 555 175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787 974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10 533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1030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1 755 638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2 572 175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6 965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2 580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- 23965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–23965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"9-1. Учесть, что в районном бюджете на 2016 год, используются свободные остатки бюджетных средств, образовавшиеся на 1 января 2016 года, в сумме 17000,0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"16" февраля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8"/>
        <w:gridCol w:w="5793"/>
        <w:gridCol w:w="38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 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467"/>
        <w:gridCol w:w="1135"/>
        <w:gridCol w:w="1135"/>
        <w:gridCol w:w="6156"/>
        <w:gridCol w:w="26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503"/>
        <w:gridCol w:w="1503"/>
        <w:gridCol w:w="4169"/>
        <w:gridCol w:w="30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2107"/>
        <w:gridCol w:w="2548"/>
        <w:gridCol w:w="25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5"/>
        <w:gridCol w:w="2186"/>
        <w:gridCol w:w="2643"/>
        <w:gridCol w:w="2643"/>
        <w:gridCol w:w="26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