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4161" w14:textId="5c24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Енбекшильдерского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28 апреля 2016 года № С-2/6. Зарегистрировано Департаментом юстиции Акмолинской области 2 июня 2016 года № 5405. Утратило силу решением Енбекшильдерского районного маслихата Акмолинской области от 13 марта 2017 года № С-10/4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Енбекшильдерского районного маслихата Акмолинской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С-10/4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Енбекшильдерского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С-2/6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2016 года 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Енбекшильдерского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Енбекшильдерского районного Маслихата" (далее –аппарат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сотрудник аппарата Енбешильдерского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аппарата Енбешильдерского районного маслихата.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руководителю отдела.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аппарата Енбекшильдерского районного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аппарата Енбекшильдерского районного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сотрудником аппарата Енбекшильдерского районного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сотрудником аппарата Енбекшильдерского районного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сотрудником аппарата Енбекшильдерского районного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сотрудником аппарата Енбекшильдерского районного маслихата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аппарата Енбекшильдерского районного маслихата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аппарата Енбекшильдерского районного маслихата сотрудником аппарата Енбекшильдерского районного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 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аппарата Енбекшильдерского районного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 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аппарата Енбекшильдерского районного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аппарата Енбекшильдерского районного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сотрудником аппарата Енбекшильдерского районного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аппарата Енбекшильдерского районного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аппарата Енбекшильдерского районного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аппарата Енбекшильдерского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 "Аппарат Енбекшильдерского районного</w:t>
      </w:r>
      <w:r>
        <w:br/>
      </w:r>
      <w:r>
        <w:rPr>
          <w:rFonts w:ascii="Times New Roman"/>
          <w:b/>
          <w:i w:val="false"/>
          <w:color w:val="000000"/>
        </w:rPr>
        <w:t>Маслихата"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(период,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который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Енбекшильдерского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9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0"/>
        <w:gridCol w:w="6000"/>
      </w:tblGrid>
      <w:tr>
        <w:trPr>
          <w:trHeight w:val="30" w:hRule="atLeast"/>
        </w:trPr>
        <w:tc>
          <w:tcPr>
            <w:tcW w:w="6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год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</w:tbl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982"/>
        <w:gridCol w:w="2080"/>
        <w:gridCol w:w="4275"/>
        <w:gridCol w:w="2883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оценки: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квартальная/годовая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(квартал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(или)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Проверено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Комиссии: _______________________ Дата: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Ф.И.О(при его наличии)., подпись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Комиссии: _____________________ Дата: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Ф.И.О(при его наличии)., подпись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 Комиссии: ____________________________ Дата: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Ф.И.О(при его наличии)., подпись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