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f7f9" w14:textId="606f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источники их финансирования по Есильскому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30 марта 2016 года № а-3/114. Зарегистрировано Департаментом юстиции Акмолинской области 11 апреля 2016 года № 5287. Утратило силу постановлением акимата Есильского района Акмолинской области от 29 апреля 2016 года № а-4/146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а-4/146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Есильскому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 по Есильскому району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акимата Есильского района возложить на заместителя акима Есильского района Сагнаева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а-3/114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по Есильскому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5761"/>
        <w:gridCol w:w="2290"/>
        <w:gridCol w:w="2290"/>
      </w:tblGrid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Есиль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Зареченского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Двуреченского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Интернационального сельского округа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Красивинского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Знаменского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Красногорский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Аксай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Бузулукского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Жаныспайского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Курское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Московское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Орловка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Раздольное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Свободное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Ярославка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Юбилейного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а-3/114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 по Еильскому району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2558"/>
        <w:gridCol w:w="2876"/>
        <w:gridCol w:w="2685"/>
        <w:gridCol w:w="1965"/>
        <w:gridCol w:w="873"/>
        <w:gridCol w:w="474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Есиль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ведение и регистрация входящих и исходящих документов и подшивка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при проведении приписки допризывной молодежи, помощь в проведении призывной комиссии, разноска извещений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 зданий, дорог,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отопительной системе зданий, сооружений и других объектов социальной сферы во время отопительного сезона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Зареченского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технической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Двуреченского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ремонтных работах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Интернационального сельского округа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Красивинского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Знаменского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Красногорский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Аксай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Бузулукского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Жаныспайского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Курское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Московское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Орловка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Раздольное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Свободное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Ярославка Есильского района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Юбилейного сельского округа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