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05da" w14:textId="0400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30 марта 2016 года № а-3/115. Зарегистрировано Департаментом юстиции Акмолинской области 28 апреля 2016 года № 5325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размера подушевого финансирования и родительской платы в Есильском районе Акмолинской области на 2016 год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Финансирование на государственный образовательный заказ производить за счет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акимата Есильского района возложить на заместителя акима Есильского района Сагнаева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а-3/115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Есильском районе Акмолинской области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8"/>
        <w:gridCol w:w="693"/>
        <w:gridCol w:w="1328"/>
        <w:gridCol w:w="873"/>
        <w:gridCol w:w="1328"/>
        <w:gridCol w:w="2156"/>
        <w:gridCol w:w="509"/>
        <w:gridCol w:w="1055"/>
        <w:gridCol w:w="873"/>
        <w:gridCol w:w="1057"/>
      </w:tblGrid>
      <w:tr>
        <w:trPr/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"Қарлығаш" при государственном учреждении "Средняя школа №1 города Есиль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"Бөбек" при государственном учреждении "Аксайская средняя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"Айналайын" при государственном учреждении "Бузулукская начальная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"Күншуақ" при государственном учреждении "Дальнянская средняя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"Балапан" при государственном учреждении "Двуреченская средняя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"Раушан" при государственном учреждении "Двуреченская средняя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"Жұлдыз" при коммунальном государственном учреждении "Ейская основная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"Коңырау" при государственном учреждении "Жаныспайская основная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"Балдаурен" при государственном учреждении "Игликская основная школа имени Ыбырая Алтынсарина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"Аққу" при государственном учреждении "Калачевская начальная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"Шұғыла" при государственном учреждении "Каракольская средняя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"Арман" при государственном учреждении "Ковыльненская средняя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"Ақбота" при государственном учреждении "Комсомольская средняя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"Балақай" при государственном учреждении "Кумайская основная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"Көгершін" при государственном учреждении "Ленинская начальная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"Балапан" при коммунальном государственном учреждении "Любимовская основная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"Сәулем" при коммунальном государственном учреждении "Маяковская средняя школа с пришкольным интернатом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"Тұлпар" при государственном учреждении "Мирненская основная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"Қуаныш" при государственном учреждении "Московская средняя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"Бұлақ" при государственном учреждении "Побединская основная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центр "Айгөлек" при государственном учреждении "Сурганская средняя школа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"Солнышко" при государственном учреждении "Средняя школа имени 37 лет Октября отдела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"Меруерт" при коммунальном государственном учреждении "Ярославская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 "Гүлдер" города Есиль при акимате Есильского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№ 2 "Болашақ" города Есиль при акимате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3 города Есиль "Балбөбек" отдела образования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"Айналайын" при акимате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"Балдаурен" при акимате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"Қарлығаш" акимата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"Құлыншақ" при акимате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