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48dd" w14:textId="6944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25 апреля 2016 года № 3/3. Зарегистрировано Департаментом юстиции Акмолинской области 2 июня 2016 года № 5403. Утратило силу решением Есильского районного маслихата Акмолинской области от 17 июня 2020 года № 72/4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72/4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на территории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дополнительном регламентировании порядка проведения мирных собраний, митингов, шествий, пикетов и демонстраций в Есильском районе" от 25 февраля 2015 года № 40/2 (зарегистрировано в Реестре государственной регистрации нормативных правовых актов № 4683, опубликовано 16 марта 2015 года в районной газете "Жаңа Есіл").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с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апреля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на территории Есильского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проведения собраний, митингов, шествий, пикетов и демонстраций на территории Есильского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Местами проведения собраний, митингов на территории Есильского района определить: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Есиль, площадь перед районным Домом культуры, улица Гагарина, 5;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Есиль, центральный стадион, улица Гарышкерлер.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Есильского районного маслихата Акмолинской области от 18.08.2016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15.06.2018 </w:t>
      </w:r>
      <w:r>
        <w:rPr>
          <w:rFonts w:ascii="Times New Roman"/>
          <w:b w:val="false"/>
          <w:i w:val="false"/>
          <w:color w:val="ff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шествий и демонстраций на территории Есильского района определить следующие маршруты: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Есиль, от пересечения улиц Дистанционная и Жамбыла Жабаева по улице Жамбыла Жабаева с поворотом на улицу Мичурина, далее по улице Мичурина с поворотом на улицу Гагарина и до площади перед районным Домом культуры;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Есиль, от пересечения улиц Энергетиков и Гарышкерлер по улице Гарышкерлер до центрального стадиона.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Есильского районного маслихата Акмолинской области от 15.06.2018 </w:t>
      </w:r>
      <w:r>
        <w:rPr>
          <w:rFonts w:ascii="Times New Roman"/>
          <w:b w:val="false"/>
          <w:i w:val="false"/>
          <w:color w:val="000000"/>
          <w:sz w:val="28"/>
        </w:rPr>
        <w:t>№ 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местах проведения собраний, митингов, шествий, пикетов и демонстраций не допускается: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распитие алкогольных напитков, употребление наркотических средств, психотропных веществ или их аналогов.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общественного порядка и безопасности участников пикета: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располагаются друг относительно друга на расстоянии не менее 50 метров;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один и тот же день и время, на одном и том же объекте допускается не более трех одиночных пикетов.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Есильского районного маслихата Акмолинской области от 18.08.2016 </w:t>
      </w:r>
      <w:r>
        <w:rPr>
          <w:rFonts w:ascii="Times New Roman"/>
          <w:b w:val="false"/>
          <w:i w:val="false"/>
          <w:color w:val="00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пикетировании допускается: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случаях, когда получен отказ акимата Есильского района в проведении митинга, собрания, шествия, пикета и демонстрации или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