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3c4b" w14:textId="67c3c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наименований и индексов автомобильных дорог общего пользования районного значения Есильского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9 июня 2016 года № а-6/191. Зарегистрировано Департаментом юстиции Акмолинской области 21 июля 2016 года № 5464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наименований и индексов автомобильных дорог общего пользования районного значения Есильского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акимата Есильского района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Есильского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Управления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автомобильных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дорог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Бекишев Бекзат Есенжолович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"9" июня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 от 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а-6/191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наименований и индексов автомобильных дорог общего пользования районного значения Есильского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1"/>
        <w:gridCol w:w="4190"/>
        <w:gridCol w:w="3664"/>
        <w:gridCol w:w="2735"/>
      </w:tblGrid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 авто- дороги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автодороги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 протяженность, км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КС-ES-1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Есиль-Орловка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КС-ES-4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Ярославка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КС-ES-5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Знаменка-Заречное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КС-ES-6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а/д "Костанай-Сурган"-Жаныспай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КС-ES-7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Подъезд к селу Двуречное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району: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