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66ec" w14:textId="a066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Есильского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21 июня 2016 года № 5/3. Зарегистрировано Департаментом юстиции Акмолинской области 21 июля 2016 года № 5466. Утратило силу решением Есильского районного маслихата Акмолинской области от 19 февраля 2019 года № 45/2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Есильского районного маслихата Акмолинской области от 19.02.2019 </w:t>
      </w:r>
      <w:r>
        <w:rPr>
          <w:rFonts w:ascii="Times New Roman"/>
          <w:b w:val="false"/>
          <w:i w:val="false"/>
          <w:color w:val="ff0000"/>
          <w:sz w:val="28"/>
        </w:rPr>
        <w:t>№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Есильского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Есильского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К.Мистриди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июня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социальной помощи, установления размеров и определения перечня отдельных категорий нуждающихся граждан Есильского района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Есильского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Есильского района.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Есильского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"Отдел занятости и социальных программ Есильского района", финансируемый за счет местного бюджета, осуществляющий оказание социальной помощи;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акима Есильского района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Есильского районного маслихата Акмолинской области от 18.08.2016 </w:t>
      </w:r>
      <w:r>
        <w:rPr>
          <w:rFonts w:ascii="Times New Roman"/>
          <w:b w:val="false"/>
          <w:i w:val="false"/>
          <w:color w:val="000000"/>
          <w:sz w:val="28"/>
        </w:rPr>
        <w:t>№ 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04.10.2018 </w:t>
      </w:r>
      <w:r>
        <w:rPr>
          <w:rFonts w:ascii="Times New Roman"/>
          <w:b w:val="false"/>
          <w:i w:val="false"/>
          <w:color w:val="000000"/>
          <w:sz w:val="28"/>
        </w:rPr>
        <w:t>№ 35/2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социальной помощи семьям (гражданам) осуществляется уполномоченным органом через банки второго уровня, путем зачисления на лицевые счета.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памятных дат и праздничных дней для оказания социальной помощи: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 Мая - День Победы;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октября - День пожилых людей;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второе воскресенье октября – День инвалидов.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на территории Есильского района.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устанавливаются местным исполнительным органом и утверждаются решением местного представительного органа.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местным представительным органом в кратном отношении к прожиточному минимуму.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комиссии при вынесении заключения о необходимости оказания социальной помощи руководствуются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отнесения граждан к категории нуждающихся.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оказывается следующим категориям граждан: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на расходы за оплату коммунальных услуг и абонентской платы за услуги телефонной связи - в размере 100 процентов возмещения затрат ежемесячно;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студентам из малообеспеченных, многодетных семей, проживающим в сельской местности и обучающимся в средних специальных учебных заведениях на очной форме - в размере 100 процентов возмещения затрат за обучение один раз в год;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гражданам, имеющим социально-значимые заболевания (лица с онкологическими заболеваниями, ВИЧ-инфицированные и больные различными формами туберкулеза) - в размере 15 месячных расчетных показателей один раз в год;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 (семьям), пострадавшим вследствие стихийного бедствия или пожара по решению специальной комиссии – в размере 30 месячных расчетных показателей один раз в год;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гражданам (семьям), имеющим доход ниже прожиточного минимума - в размере 15 месячных расчетных показателей один раз в год: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оперативное лечение (операция);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погребение несовершеннолетних детей;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участникам и инвалидам Великой Отечественной войны и лицам приравненным к ним на санаторно-курортное лечение - в размере 5 месячных расчетных показателей один раз в год;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студентам из числа малообеспеченных, социально-уязвимых слоев населения (семей), обучающимся в высших медицинских учебных заведениях - в размере 100 процентов возмещения затрат за обучение один раз в год.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обращения за социальной помощью не позднее трех месяцев после наступления трудной жизненной ситуации.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решением Есильского районного маслихата Акмолинской области от 29.08.2017 </w:t>
      </w:r>
      <w:r>
        <w:rPr>
          <w:rFonts w:ascii="Times New Roman"/>
          <w:b w:val="false"/>
          <w:i w:val="false"/>
          <w:color w:val="000000"/>
          <w:sz w:val="28"/>
        </w:rPr>
        <w:t>№ 17/5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42"/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к памятным датам и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Есильского районного маслихата Акмолинской области от 04.10.2018 </w:t>
      </w:r>
      <w:r>
        <w:rPr>
          <w:rFonts w:ascii="Times New Roman"/>
          <w:b w:val="false"/>
          <w:i w:val="false"/>
          <w:color w:val="000000"/>
          <w:sz w:val="28"/>
        </w:rPr>
        <w:t>№ 35/2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Студентам, из малообеспеченных, многодетных семей, проживающим в сельской местности и обучающимся в средних специальных учебных заведениях на очной форме и студентам из числа малообеспеченных, социально-уязвимых слоев населения (семей), обучающимся в высших медицинских учебных заведениях, социальная помощь предоставляется на основании заявления с приложением следующих документов: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договор с учебным заведением;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учебы;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справка, подтверждающая принадлежность к указанным категориям;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договор между акимом района, студентом и работодателем для студентов, обучающихся в высших медицинских учебных заведениях.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 представляются в подлинниках и копиях для сверки, после чего подлинники документов возвращаются заявителю.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поступлении заявления на оказание социальной помощи при наступлении трудной жизненной ситуации уполномоченный орган или аким поселка,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поселка, села, сельского округа.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села, сельского округа.</w:t>
      </w:r>
    </w:p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Отказ в оказании социальной помощи осуществляется в случаях: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критерия для оказания социальной помощи.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Финансирование расходов на предоставление социальной помощи осуществляется в пределах средств, предусмотренных бюджетом Есильского района на текущий финансовый год.</w:t>
      </w:r>
    </w:p>
    <w:bookmarkEnd w:id="70"/>
    <w:bookmarkStart w:name="z7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Социальная помощь прекращается в случаях: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7"/>
    <w:bookmarkStart w:name="z8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</w:t>
            </w:r>
          </w:p>
        </w:tc>
      </w:tr>
    </w:tbl>
    <w:bookmarkStart w:name="z8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Есильского районного маслихата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Есильского района" от 23 августа 2013 года № 22/2 (зарегистрировано в Реестре государственной регистрации нормативных правовых актов № 3815, опубликовано 4 октября 2013 года в районной газете "Жаңа Есіл");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внесении изменения в решение Есильского районного маслихата от 23 августа 2013 года № 22/2 "Об утверждении Правил оказания социальной помощи, установления размеров и определения перечня отдельных категорий нуждающихся граждан Есильского района" от 27 февраля 2014 года № 29/9 (зарегистрировано в Реестре государственной регистрации нормативных правовых актов № 4066, опубликовано 7 апреля 2014 года в районной газете "Жаңа Есіл");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внесении дополнений в решение Есильского районного маслихата от 23 августа 2013 года № 22/2 "Об утверждении Правил оказания социальной помощи, установления размеров и определения перечня отдельных категорий нуждающихся граждан Есильского района" от 23 сентября 2015 года № 45/3 (зарегистрировано в Реестре государственной регистрации нормативных правовых актов № 5013, опубликовано 2 ноября 2015 года в районной газете "Жаңа Есіл");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внесении изменений в решение Есильского районного маслихата от 23 августа 2013 года № 22/2 "Об утверждении Правил оказания социальной помощи, установления размеров и определения перечня отдельных категорий нуждающихся граждан Есильского района" от 14 апреля 2016 года № 2/6 (зарегистрировано в Реестре государственной регистрации нормативных правовых актов № 5301, опубликовано 2 мая 2016 года в районной газете "Жаңа Есіл").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