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f9d1ed" w14:textId="9f9d1e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Есильского районного маслихата от 25 апреля 2016 года № 3/3 "О дополнительном регламентировании порядка проведения собраний, митингов, шествий, пикетов и демонстраций на территории Есильского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Есильского районного маслихата Акмолинской области от 18 августа 2016 года № 7/5. Зарегистрировано Департаментом юстиции Акмолинской области 28 сентября 2016 года № 5548. Утратило силу решением Есильского районного маслихата Акмолинской области от 17 июня 2020 года № 72/4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решением Есильского районного маслихата Акмолинской области от 17.06.2020 </w:t>
      </w:r>
      <w:r>
        <w:rPr>
          <w:rFonts w:ascii="Times New Roman"/>
          <w:b w:val="false"/>
          <w:i w:val="false"/>
          <w:color w:val="000000"/>
          <w:sz w:val="28"/>
        </w:rPr>
        <w:t>№ 72/4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17 марта 1995 года "О порядке организации и проведения мирных собраний, митингов, шествий, пикетов и демонстраций в Республике Казахстан", Есильский районный маслихат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Есильского районного маслихата "О дополнительном регламентировании порядка проведения собраний, митингов, шествий, пикетов и демонстраций на территории Есильского района" от 25 апреля 2016 года № 3/3 (зарегистрировано в Реестре государственной регистрации нормативных правовых актов № 5403, опубликовано 13 июня 2016 года в районной газете "Жаңа Есіл")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Порядке проведения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собраний, митингов, шествий, пикетов и демонстраций на территории Есильского района к указанному решению: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первом абзаце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"и пикетов"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5 слова "или находятся в пределах прямой видимости"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вступает с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К.Мистриди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C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С.Агымбаева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Есильского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А.Калжанов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 августа 2016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