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9709" w14:textId="3e39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Жаркаинского района Акмолинской области от 15 сентября 2015 года № А-9/258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22 января 2016 года № А-1/7. Зарегистрировано Департаментом юстиции Акмолинской области 12 февраля 2016 года № 5247. Утратило силу постановлением акимата Жаркаинского района Акмолинской области от 16 марта 2016 года № А-3/91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Жаркаинского района Акмолинской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А-3/91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15 сентября 2015 года № А-9/258 (зарегистрировано в Реестре государственной регистрации нормативных правовых актов № 4998, опубликовано 16 октября 2015 года в районных газетах "Жарқайың тынысы" и "Целинное знамя")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Трудовым кодексом Республики Казахстан от 23 ноября 2015 года, Законом Республики Казахстан от 23 января 2001 года "О местном государственном управлении и самоуправлении в Республике Казахстан", решением Жаркаинского районного маслихата от 17 августа 2015 года № 5С - 42/4 "О согласовании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