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ae9b" w14:textId="5eda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25 апреля 2016 года № 6С-3/6. Зарегистрировано Департаментом юстиции Акмолинской области 2 июня 2016 года № 5406. Утратило силу решением Жаркаинского районного маслихата Акмолинской области от 23 июля 2020 года № 6С-56/2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Жаркаинского районного маслихата Акмолинской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 6С-56/2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Жаркаинском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дополнительном регламентировании порядка проведения мирных собраний, митингов, шествий, пикетов и демонстраций в Жаркаинском районе" от 22 декабря 2014 года № 5С-39/3 (зарегистрировано в Реестре государственной регистрации нормативных правовых актов № 4601, опубликовано 30 января 2015 года в районных газетах "Жарқайың тынысы" и "Целинное знамя").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с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25.04.2016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6С-3/6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собраний, митингов, шествий, пикетов и демонстраций в Жаркаинском районе</w:t>
      </w:r>
    </w:p>
    <w:bookmarkEnd w:id="1"/>
    <w:p>
      <w:pPr>
        <w:spacing w:after="0"/>
        <w:ind w:left="0"/>
        <w:jc w:val="both"/>
      </w:pPr>
      <w:bookmarkStart w:name="z7" w:id="2"/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проведения собраний, митингов, шествий, пикетов и демонстраций в Жаркаинском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Местами проведения собраний и митингов в Жаркаинском районе определить: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Державинск, центральная площадь, улица Ленина,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Державинск, малая площадь перед районным Домом культуры, улица Захарова,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Жаркаинского районного маслихата Акмолинской области от 22.08.2016 </w:t>
      </w:r>
      <w:r>
        <w:rPr>
          <w:rFonts w:ascii="Times New Roman"/>
          <w:b w:val="false"/>
          <w:i w:val="false"/>
          <w:color w:val="000000"/>
          <w:sz w:val="28"/>
        </w:rPr>
        <w:t>№ 6С-4/6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проведения шествий и демонстраций в Жаркаинском районе определить следующие маршруты: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Державинск, от пересечения улиц Вокзальной и Ленина по улице Ленина до центральной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Державинск, от пересечения улиц Майкутова и Захарова по улице Захарова до малой площади.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местах проведения собраний, митингов, шествий, пикетов и демонстраций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распитие алкогольных напитков, употребление наркотических средств, психотропных веществ или их аналогов.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целях обеспечения общественного порядка и безопасности участников пикета: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располагаются друг относительно друга на расстоянии не менее 50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проведение в один и тот же день и время, на одном и том же объекте допускается не более трех одиночных пикетов.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Жаркаинского районного маслихата Акмолинской области от 22.08.2016 </w:t>
      </w:r>
      <w:r>
        <w:rPr>
          <w:rFonts w:ascii="Times New Roman"/>
          <w:b w:val="false"/>
          <w:i w:val="false"/>
          <w:color w:val="000000"/>
          <w:sz w:val="28"/>
        </w:rPr>
        <w:t>№ 6С-4/6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При пикетировании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В случаях, когда получен отказ акимата Жаркаинского района в проведении митинга, собрания, шествия, пикета и демонстраций или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