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315e" w14:textId="e0a3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25 апреля 2016 года № 6С-3/6 "О дополнительном регламентировании порядка проведения собраний, митингов, шествий, пикетов и демонстраций в Жаркаинском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22 августа 2016 года № 6С-4/6. Зарегистрировано Департаментом юстиции Акмолинской области 23 сентября 2016 года № 5542. Утратило силу решением Жаркаинского районного маслихата Акмолинской области от 23 июля 2020 года № 6С-56/2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Жаркаинского районного маслихата Акмолинской области от 23.07.2020 </w:t>
      </w:r>
      <w:r>
        <w:rPr>
          <w:rFonts w:ascii="Times New Roman"/>
          <w:b w:val="false"/>
          <w:i w:val="false"/>
          <w:color w:val="000000"/>
          <w:sz w:val="28"/>
        </w:rPr>
        <w:t>№ 6С-56/2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Жаркаинский районный </w:t>
      </w:r>
      <w:r>
        <w:rPr>
          <w:rFonts w:ascii="Times New Roman"/>
          <w:b/>
          <w:i w:val="false"/>
          <w:color w:val="000000"/>
          <w:sz w:val="28"/>
        </w:rPr>
        <w:t>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дополнительном регламентировании порядка проведения собраний, митингов, шествий, пикетов и демонстраций в Жаркаинском районе" от 25 апреля 2016 года № 6С-3/6 (зарегистрировано в Реестре государственной регистрации нормативных правовых актов № 5406, опубликовано 10 июня 2016 года в районных газетах "Жарқайың тынысы" и "Целинное знамя")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приложении к указанному решению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Местами проведения собраний и митингов в Жаркаинском районе определить: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 Державинск, центральная площадь, улица Ленина,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 Державинск, малая площадь перед районным Домом культуры, улица Захарова, 37.";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слова "или находятся в пределах прямой видимости"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Д.Меджидов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22.08.2016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