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eac9e" w14:textId="03eac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Жаксынского районного маслихата от 25 декабря 2015 года № 5С-45-3 "О бюджете Жаксынского района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25 ноября 2016 года № 6ВС-8-1. Зарегистрировано Департаментом юстиции Акмолинской области 30 ноября 2016 года № 5609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Жаксынский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"О бюджете Жаксынского района на 2016-2018 годы" от 25 декабря 2015 года № 5С-45-3 (зарегистрировано в Реестре государственной регистрации нормативных правовых актов от 14 января 2016 года № 5203, опубликовано 18 января 2016 года в районной газете "Жаксынский вестник")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бюджет района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2782995,9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598413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2882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8590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2173110,9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2801830,4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11353,9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22271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10917,1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- 30188,4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30188,4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Жаксынского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Жаксынского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Жаксынского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К.Суюндиков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"25" 11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5С-45-3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Жаксынского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823"/>
        <w:gridCol w:w="823"/>
        <w:gridCol w:w="6975"/>
        <w:gridCol w:w="31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2782995,9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2173110,9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2173110,9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2173110,9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1175"/>
        <w:gridCol w:w="1175"/>
        <w:gridCol w:w="5907"/>
        <w:gridCol w:w="32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2801830,4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1806012,4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1806012,4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1542346,1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детей–инвалидов,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благоустройство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113533,8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-30188,4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5С-45-3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2"/>
        <w:gridCol w:w="4698"/>
      </w:tblGrid>
      <w:tr>
        <w:trPr>
          <w:trHeight w:val="30" w:hRule="atLeast"/>
        </w:trPr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621508,4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местных исполнительных органов по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цифровой образовательной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водозаборных сооружений и системы водоснабжения села Белагаш Жаксынского района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вредиты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5С-45-3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районов (городов областного значения)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9"/>
        <w:gridCol w:w="3981"/>
      </w:tblGrid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электронными учебниками в государственных учреждениях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(до 50%) стоимости сельскохозяйственных животных (крупного и мелкого рогатого скота) больных бруцеллезом направляемых на санитарный убой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единовременной материальной помощи к 71-годовщине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водозаборных сооружений и системы водоснабжения села Белагаш Жаксынского района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