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1a9e" w14:textId="97f1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25 декабря 2015 года №5С-45-3 "О бюджете Жаксынского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23 декабря 2016 года № 6С-9-2. Зарегистрировано Департаментом юстиции Акмолинской области 29 декабря 2016 года № 5652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бюджете Жаксынского района на 2016-2018 годы" от 25 декабря 2015 года № 5С-45-3 (зарегистрировано в Реестре государственной регистрации нормативных правовых актов № 5203, опубликовано 18 января 2016 года в районной газете "Жаксынский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района на 2016-2018 годы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2811133,9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налоговым поступлениям – 598413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неналоговым поступлениям – 2882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от продажи основного капитала – 8590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– 2201248,9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2829968,4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11353,9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22271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10917,1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- 30188,4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30188,4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Е.Абдикаимов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"23" 12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Жаксынского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823"/>
        <w:gridCol w:w="823"/>
        <w:gridCol w:w="6975"/>
        <w:gridCol w:w="31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2811133,9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2201248,9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75"/>
        <w:gridCol w:w="1175"/>
        <w:gridCol w:w="5907"/>
        <w:gridCol w:w="32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2829968,4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289807,3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80224,6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149524,9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1814470,6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1547782,3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50938,4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Социальная помощь и социальное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179194,6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45946,4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-30188,4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0"/>
        <w:gridCol w:w="4983"/>
        <w:gridCol w:w="1083"/>
        <w:gridCol w:w="1084"/>
      </w:tblGrid>
      <w:tr>
        <w:trPr/>
        <w:tc>
          <w:tcPr>
            <w:tcW w:w="5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123781,5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97918,5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водозаборных сооружений и системы водоснабжения села Белагаш Жаксынского района 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6С-9-2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5С-45-3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1425"/>
        <w:gridCol w:w="1425"/>
        <w:gridCol w:w="5210"/>
        <w:gridCol w:w="34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Найменование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села Жаксы Жаксынского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водоснабжения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селе Киевское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Новокиенского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 Жаксынского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 Жаксынского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деятельсности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