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2ae0a" w14:textId="8e2ae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15 января 2016 года № А-1/15. Зарегистрировано Департаментом юстиции Акмолинской области 12 февраля 2016 года № 5245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Казахстанот 27 июля 2007 года "Об образовании", акимат Зерендинского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подушевого финансирования и родительской платы на 2016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Хамиева А.Т.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Действие настоящего постановления распространяется на правоотношения,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А.Муратулы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января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А-1/15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на 2016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Заказ – в редакции решения акимата Зерендинского района Акмолинской области от 29.08.2016 </w:t>
      </w:r>
      <w:r>
        <w:rPr>
          <w:rFonts w:ascii="Times New Roman"/>
          <w:b w:val="false"/>
          <w:i w:val="false"/>
          <w:color w:val="ff0000"/>
          <w:sz w:val="28"/>
        </w:rPr>
        <w:t>№ А-6/394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9"/>
        <w:gridCol w:w="787"/>
        <w:gridCol w:w="1258"/>
        <w:gridCol w:w="1258"/>
        <w:gridCol w:w="2051"/>
        <w:gridCol w:w="2052"/>
        <w:gridCol w:w="2052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4"/>
        <w:gridCol w:w="1855"/>
        <w:gridCol w:w="1855"/>
        <w:gridCol w:w="1602"/>
        <w:gridCol w:w="1219"/>
        <w:gridCol w:w="1475"/>
        <w:gridCol w:w="1220"/>
        <w:gridCol w:w="12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Средняя стоимость расходов на одного воспитанника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родительской платы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